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AGE, LENGHT OF SERVICE, ABILITY TO RE-EMPLOY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SAME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DAMAGES FOR BAD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UNREASONABLE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IMPROPER MOTIVATION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GOOD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COMPENSATION FOR LEGAL 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CALLED BACK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EMPLOYER RESPONSBILE FOR 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70%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WITHOUT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LESSEN YOUR LOSSES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PAYCHEQUE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EMPLOYER'S REFUSAL TO LET EMPLOYEES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LOSSES SUFFERED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Law</dc:title>
  <dcterms:created xsi:type="dcterms:W3CDTF">2021-10-11T06:13:11Z</dcterms:created>
  <dcterms:modified xsi:type="dcterms:W3CDTF">2021-10-11T06:13:11Z</dcterms:modified>
</cp:coreProperties>
</file>