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Employment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people who buy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being on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your boss/manager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you use to punch in at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tells you what hours you will be working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appropriate behaviour at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cooperation with coworkers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clothes/shoes you are expected to wear at your work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able to be trusted to do what is needed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people eat their lunch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earn this every payday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ability to do something 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 you work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do a job for a period of time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Words</dc:title>
  <dcterms:created xsi:type="dcterms:W3CDTF">2022-01-25T03:41:58Z</dcterms:created>
  <dcterms:modified xsi:type="dcterms:W3CDTF">2022-01-25T03:41:58Z</dcterms:modified>
</cp:coreProperties>
</file>