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Employment and Labor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Both parties agree on the contract or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Judge Made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abbreviation for a federal law to penalize a criminal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Contract where terms are stated verbally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Merging national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Abbreviation for the act that sets rules for the give and take between unions and corporate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that provides remedies for injured sailors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that implements minimum wage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Requirements to choose 1 out of 2 means offered for the redress of injury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Employee and employer and fire or quit at anytime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pensions to retired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Jury Duty is a example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Employee who reports the employer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Written or spoken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Private or civil wrong or injury, form one to another party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Labor law</dc:title>
  <dcterms:created xsi:type="dcterms:W3CDTF">2021-10-11T06:13:22Z</dcterms:created>
  <dcterms:modified xsi:type="dcterms:W3CDTF">2021-10-11T06:13:22Z</dcterms:modified>
</cp:coreProperties>
</file>