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WORK    </w:t>
      </w:r>
      <w:r>
        <w:t xml:space="preserve">   UNIFORM    </w:t>
      </w:r>
      <w:r>
        <w:t xml:space="preserve">   ON TIME    </w:t>
      </w:r>
      <w:r>
        <w:t xml:space="preserve">   BRUSH TEETH    </w:t>
      </w:r>
      <w:r>
        <w:t xml:space="preserve">   NAME TAG    </w:t>
      </w:r>
      <w:r>
        <w:t xml:space="preserve">   SOCKS    </w:t>
      </w:r>
      <w:r>
        <w:t xml:space="preserve">   SOAP    </w:t>
      </w:r>
      <w:r>
        <w:t xml:space="preserve">   SKIRT    </w:t>
      </w:r>
      <w:r>
        <w:t xml:space="preserve">   SKILLS    </w:t>
      </w:r>
      <w:r>
        <w:t xml:space="preserve">   SHOWER    </w:t>
      </w:r>
      <w:r>
        <w:t xml:space="preserve">   SHOES    </w:t>
      </w:r>
      <w:r>
        <w:t xml:space="preserve">   SHIRT    </w:t>
      </w:r>
      <w:r>
        <w:t xml:space="preserve">   SHAVE    </w:t>
      </w:r>
      <w:r>
        <w:t xml:space="preserve">   RESUME    </w:t>
      </w:r>
      <w:r>
        <w:t xml:space="preserve">   REFERENCES    </w:t>
      </w:r>
      <w:r>
        <w:t xml:space="preserve">   PAYCHECK    </w:t>
      </w:r>
      <w:r>
        <w:t xml:space="preserve">   PANTS    </w:t>
      </w:r>
      <w:r>
        <w:t xml:space="preserve">   OWNERSHIP    </w:t>
      </w:r>
      <w:r>
        <w:t xml:space="preserve">   TELEPHONE NUMBER    </w:t>
      </w:r>
      <w:r>
        <w:t xml:space="preserve">   MAKEUP    </w:t>
      </w:r>
      <w:r>
        <w:t xml:space="preserve">   LETTER    </w:t>
      </w:r>
      <w:r>
        <w:t xml:space="preserve">   JOB    </w:t>
      </w:r>
      <w:r>
        <w:t xml:space="preserve">   IRONED    </w:t>
      </w:r>
      <w:r>
        <w:t xml:space="preserve">   INTERVIEW    </w:t>
      </w:r>
      <w:r>
        <w:t xml:space="preserve">   INTEGRITY    </w:t>
      </w:r>
      <w:r>
        <w:t xml:space="preserve">   HONEST    </w:t>
      </w:r>
      <w:r>
        <w:t xml:space="preserve">   HEALTHY    </w:t>
      </w:r>
      <w:r>
        <w:t xml:space="preserve">   HANDWASHING    </w:t>
      </w:r>
      <w:r>
        <w:t xml:space="preserve">   CLEAN HAIR    </w:t>
      </w:r>
      <w:r>
        <w:t xml:space="preserve">   EMAIL    </w:t>
      </w:r>
      <w:r>
        <w:t xml:space="preserve">   DRESS    </w:t>
      </w:r>
      <w:r>
        <w:t xml:space="preserve">   DEODORANT    </w:t>
      </w:r>
      <w:r>
        <w:t xml:space="preserve">   COVER    </w:t>
      </w:r>
      <w:r>
        <w:t xml:space="preserve">   CLOCK    </w:t>
      </w:r>
      <w:r>
        <w:t xml:space="preserve">   CLEAN    </w:t>
      </w:r>
      <w:r>
        <w:t xml:space="preserve">   BRUSH    </w:t>
      </w:r>
      <w:r>
        <w:t xml:space="preserve">   ATTITUDE    </w:t>
      </w:r>
      <w:r>
        <w:t xml:space="preserve">   ATTENDANCE    </w:t>
      </w:r>
      <w:r>
        <w:t xml:space="preserve">   APPLICATION    </w:t>
      </w:r>
      <w:r>
        <w:t xml:space="preserve">   APPEARANCE    </w:t>
      </w:r>
      <w:r>
        <w:t xml:space="preserve">   ADDRESS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terms:created xsi:type="dcterms:W3CDTF">2021-10-11T06:13:19Z</dcterms:created>
  <dcterms:modified xsi:type="dcterms:W3CDTF">2021-10-11T06:13:19Z</dcterms:modified>
</cp:coreProperties>
</file>