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Employment issues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industry involved in the transfer and processing of information and knowledge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method of resolving disputes where the parties involved discuss the issues in an attempt to reach a compromise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a third party helps those involved in a dispute to reach a solution acceptable to both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people are trying to find work but have so far been unsuccessful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document that outlines an employee's minimum pay and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an independant body makes a final and binding decision on a dispute between two parties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number of pre-determined steps that are followed to resolve a dispute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person who works for a wage or salary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a particular job a person is doing is no longer required to be performed, sometimes due to technological changes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proportion of people aged 15 or over employed or actively looking for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broad based tax of 10% on the supply of most goods and services consumed in Australia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 extra pay to compensate casual employees for lack of entitlements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non-wage benefits such as annual leave or sick leave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when an employer and an individual employee negotiate contract covering pay and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industry involved in turning raw materials into finished or semi-finished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training and education in a trade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 treating a person less favourably because of factors such as gender, ethnicity, religion or disability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proportion of normal full-time benefits relative to the number of hours worked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 who hires workers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industry involved in providing domestic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way of saving so an employee has some money in retirement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people aged 15 and over who are either employed or unemployed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legally binding, formal agreement between an employee and employer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industry involved in providing a service to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achieving the right amount of time devoted to work and for personal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similar to mediation except the conciliator can suggest possible solutions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goods and services that are for the use of the whole community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termination of employment that is considered to be harsh, unjust or unreasonable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people who are paid according to the number of items that produce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part of our income taken by government to pay for collective goods and services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issues</dc:title>
  <dcterms:created xsi:type="dcterms:W3CDTF">2021-10-11T06:13:29Z</dcterms:created>
  <dcterms:modified xsi:type="dcterms:W3CDTF">2021-10-11T06:13:29Z</dcterms:modified>
</cp:coreProperties>
</file>