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Empowered Kids Day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rules    </w:t>
      </w:r>
      <w:r>
        <w:t xml:space="preserve">   safety    </w:t>
      </w:r>
      <w:r>
        <w:t xml:space="preserve">   truth    </w:t>
      </w:r>
      <w:r>
        <w:t xml:space="preserve">   stirrup    </w:t>
      </w:r>
      <w:r>
        <w:t xml:space="preserve">   boots    </w:t>
      </w:r>
      <w:r>
        <w:t xml:space="preserve">   accepted    </w:t>
      </w:r>
      <w:r>
        <w:t xml:space="preserve">   hope    </w:t>
      </w:r>
      <w:r>
        <w:t xml:space="preserve">   grain    </w:t>
      </w:r>
      <w:r>
        <w:t xml:space="preserve">   hoof pick    </w:t>
      </w:r>
      <w:r>
        <w:t xml:space="preserve">   brush    </w:t>
      </w:r>
      <w:r>
        <w:t xml:space="preserve">   curry comb    </w:t>
      </w:r>
      <w:r>
        <w:t xml:space="preserve">   tail    </w:t>
      </w:r>
      <w:r>
        <w:t xml:space="preserve">   forelock    </w:t>
      </w:r>
      <w:r>
        <w:t xml:space="preserve">   main    </w:t>
      </w:r>
      <w:r>
        <w:t xml:space="preserve">   stallion    </w:t>
      </w:r>
      <w:r>
        <w:t xml:space="preserve">   gelding    </w:t>
      </w:r>
      <w:r>
        <w:t xml:space="preserve">   mare    </w:t>
      </w:r>
      <w:r>
        <w:t xml:space="preserve">   colt    </w:t>
      </w:r>
      <w:r>
        <w:t xml:space="preserve">   filly    </w:t>
      </w:r>
      <w:r>
        <w:t xml:space="preserve">   water    </w:t>
      </w:r>
      <w:r>
        <w:t xml:space="preserve">   hay    </w:t>
      </w:r>
      <w:r>
        <w:t xml:space="preserve">   halter    </w:t>
      </w:r>
      <w:r>
        <w:t xml:space="preserve">   special    </w:t>
      </w:r>
      <w:r>
        <w:t xml:space="preserve">   saddle pad    </w:t>
      </w:r>
      <w:r>
        <w:t xml:space="preserve">   unique    </w:t>
      </w:r>
      <w:r>
        <w:t xml:space="preserve">   not judged    </w:t>
      </w:r>
      <w:r>
        <w:t xml:space="preserve">   Christ    </w:t>
      </w:r>
      <w:r>
        <w:t xml:space="preserve">   forgiven    </w:t>
      </w:r>
      <w:r>
        <w:t xml:space="preserve">   bridge    </w:t>
      </w:r>
      <w:r>
        <w:t xml:space="preserve">   girth    </w:t>
      </w:r>
      <w:r>
        <w:t xml:space="preserve">   hoof    </w:t>
      </w:r>
      <w:r>
        <w:t xml:space="preserve">   bridle    </w:t>
      </w:r>
      <w:r>
        <w:t xml:space="preserve">   saddle    </w:t>
      </w:r>
      <w:r>
        <w:t xml:space="preserve">   helmet    </w:t>
      </w:r>
      <w:r>
        <w:t xml:space="preserve">   boundaries    </w:t>
      </w:r>
      <w:r>
        <w:t xml:space="preserve">   purpose    </w:t>
      </w:r>
      <w:r>
        <w:t xml:space="preserve">   identity    </w:t>
      </w:r>
      <w:r>
        <w:t xml:space="preserve">   pony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Empowered Kids Day Camp</dc:title>
  <dcterms:created xsi:type="dcterms:W3CDTF">2021-10-11T06:15:06Z</dcterms:created>
  <dcterms:modified xsi:type="dcterms:W3CDTF">2021-10-11T06:15:06Z</dcterms:modified>
</cp:coreProperties>
</file>