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Empty Nester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Transition    </w:t>
      </w:r>
      <w:r>
        <w:t xml:space="preserve">   Joyful    </w:t>
      </w:r>
      <w:r>
        <w:t xml:space="preserve">   Sad    </w:t>
      </w:r>
      <w:r>
        <w:t xml:space="preserve">   Happy    </w:t>
      </w:r>
      <w:r>
        <w:t xml:space="preserve">   Empty Nest Syndrome    </w:t>
      </w:r>
      <w:r>
        <w:t xml:space="preserve">   Home    </w:t>
      </w:r>
      <w:r>
        <w:t xml:space="preserve">   Adult Children    </w:t>
      </w:r>
      <w:r>
        <w:t xml:space="preserve">   Live    </w:t>
      </w:r>
      <w:r>
        <w:t xml:space="preserve">   Let Go    </w:t>
      </w:r>
      <w:r>
        <w:t xml:space="preserve">   New You    </w:t>
      </w:r>
      <w:r>
        <w:t xml:space="preserve">   Travel    </w:t>
      </w:r>
      <w:r>
        <w:t xml:space="preserve">   Freedom    </w:t>
      </w:r>
      <w:r>
        <w:t xml:space="preserve">   Family    </w:t>
      </w:r>
      <w:r>
        <w:t xml:space="preserve">   Move Out    </w:t>
      </w:r>
      <w:r>
        <w:t xml:space="preserve">   Graduation    </w:t>
      </w:r>
      <w:r>
        <w:t xml:space="preserve">   Nest    </w:t>
      </w:r>
      <w:r>
        <w:t xml:space="preserve">   Children    </w:t>
      </w:r>
      <w:r>
        <w:t xml:space="preserve">   Empty Nest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Nester Word Search</dc:title>
  <dcterms:created xsi:type="dcterms:W3CDTF">2021-10-11T06:15:20Z</dcterms:created>
  <dcterms:modified xsi:type="dcterms:W3CDTF">2021-10-11T06:15:20Z</dcterms:modified>
</cp:coreProperties>
</file>