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 La Ciudad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Barco     </w:t>
      </w:r>
      <w:r>
        <w:t xml:space="preserve">   Librería     </w:t>
      </w:r>
      <w:r>
        <w:t xml:space="preserve">   Hotel     </w:t>
      </w:r>
      <w:r>
        <w:t xml:space="preserve">   Avenida     </w:t>
      </w:r>
      <w:r>
        <w:t xml:space="preserve">   Cruzar     </w:t>
      </w:r>
      <w:r>
        <w:t xml:space="preserve">   Caminar     </w:t>
      </w:r>
      <w:r>
        <w:t xml:space="preserve">   Letrero     </w:t>
      </w:r>
      <w:r>
        <w:t xml:space="preserve">   Camino     </w:t>
      </w:r>
      <w:r>
        <w:t xml:space="preserve">   Esquina     </w:t>
      </w:r>
      <w:r>
        <w:t xml:space="preserve">   Bulevar     </w:t>
      </w:r>
      <w:r>
        <w:t xml:space="preserve">   Pasillo     </w:t>
      </w:r>
      <w:r>
        <w:t xml:space="preserve">   Calle     </w:t>
      </w:r>
      <w:r>
        <w:t xml:space="preserve">   Aeropuerto     </w:t>
      </w:r>
      <w:r>
        <w:t xml:space="preserve">   Acera     </w:t>
      </w:r>
      <w:r>
        <w:t xml:space="preserve">   Pastelería     </w:t>
      </w:r>
      <w:r>
        <w:t xml:space="preserve">   Restaurante     </w:t>
      </w:r>
      <w:r>
        <w:t xml:space="preserve">   Plaza    </w:t>
      </w:r>
      <w:r>
        <w:t xml:space="preserve">   Panadería     </w:t>
      </w:r>
      <w:r>
        <w:t xml:space="preserve">   Museo     </w:t>
      </w:r>
      <w:r>
        <w:t xml:space="preserve">   Mercado    </w:t>
      </w:r>
      <w:r>
        <w:t xml:space="preserve">   Iglesia     </w:t>
      </w:r>
      <w:r>
        <w:t xml:space="preserve">   Hospital     </w:t>
      </w:r>
      <w:r>
        <w:t xml:space="preserve">   Centro    </w:t>
      </w:r>
      <w:r>
        <w:t xml:space="preserve">   Cafe    </w:t>
      </w:r>
      <w:r>
        <w:t xml:space="preserve">   Banco    </w:t>
      </w:r>
      <w:r>
        <w:t xml:space="preserve">   Joyería    </w:t>
      </w:r>
      <w:r>
        <w:t xml:space="preserve">   Zapatería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La Ciudad </dc:title>
  <dcterms:created xsi:type="dcterms:W3CDTF">2021-10-11T06:13:52Z</dcterms:created>
  <dcterms:modified xsi:type="dcterms:W3CDTF">2021-10-11T06:13:52Z</dcterms:modified>
</cp:coreProperties>
</file>