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En La Granja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vaca    </w:t>
      </w:r>
      <w:r>
        <w:t xml:space="preserve">   toro    </w:t>
      </w:r>
      <w:r>
        <w:t xml:space="preserve">   ratón    </w:t>
      </w:r>
      <w:r>
        <w:t xml:space="preserve">   rabo    </w:t>
      </w:r>
      <w:r>
        <w:t xml:space="preserve">   pluma    </w:t>
      </w:r>
      <w:r>
        <w:t xml:space="preserve">   pavo    </w:t>
      </w:r>
      <w:r>
        <w:t xml:space="preserve">   pato    </w:t>
      </w:r>
      <w:r>
        <w:t xml:space="preserve">   pata    </w:t>
      </w:r>
      <w:r>
        <w:t xml:space="preserve">   pájaro    </w:t>
      </w:r>
      <w:r>
        <w:t xml:space="preserve">   oveja    </w:t>
      </w:r>
      <w:r>
        <w:t xml:space="preserve">   granjero    </w:t>
      </w:r>
      <w:r>
        <w:t xml:space="preserve">   granero    </w:t>
      </w:r>
      <w:r>
        <w:t xml:space="preserve">   ganso    </w:t>
      </w:r>
      <w:r>
        <w:t xml:space="preserve">   gallo    </w:t>
      </w:r>
      <w:r>
        <w:t xml:space="preserve">   gallina    </w:t>
      </w:r>
      <w:r>
        <w:t xml:space="preserve">   finca    </w:t>
      </w:r>
      <w:r>
        <w:t xml:space="preserve">   establo    </w:t>
      </w:r>
      <w:r>
        <w:t xml:space="preserve">   cuerno    </w:t>
      </w:r>
      <w:r>
        <w:t xml:space="preserve">   conejo    </w:t>
      </w:r>
      <w:r>
        <w:t xml:space="preserve">   cerdo    </w:t>
      </w:r>
      <w:r>
        <w:t xml:space="preserve">   cerca    </w:t>
      </w:r>
      <w:r>
        <w:t xml:space="preserve">   cabra    </w:t>
      </w:r>
      <w:r>
        <w:t xml:space="preserve">   caballo    </w:t>
      </w:r>
      <w:r>
        <w:t xml:space="preserve">   burro    </w:t>
      </w:r>
      <w:r>
        <w:t xml:space="preserve">   bosque    </w:t>
      </w:r>
      <w:r>
        <w:t xml:space="preserve">   árbol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La Granja</dc:title>
  <dcterms:created xsi:type="dcterms:W3CDTF">2021-10-11T06:14:06Z</dcterms:created>
  <dcterms:modified xsi:type="dcterms:W3CDTF">2021-10-11T06:14:06Z</dcterms:modified>
</cp:coreProperties>
</file>