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La Mesa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Tiene el sabor dulce (sweet flavor)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parte de la comida con lechuga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el fin de la comida, las dulces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Tablecloth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butter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Tres letras que dice salt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Usa para la sopa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como la cuchara, pero es mas pequeno (smaller)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un complimento a la sal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other part of the dressing for the salad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Usa para la ensalada (dressing)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Usa para cortar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Mesa</dc:title>
  <dcterms:created xsi:type="dcterms:W3CDTF">2021-10-11T06:14:04Z</dcterms:created>
  <dcterms:modified xsi:type="dcterms:W3CDTF">2021-10-11T06:14:04Z</dcterms:modified>
</cp:coreProperties>
</file>