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 Resumen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Sobre    </w:t>
      </w:r>
      <w:r>
        <w:t xml:space="preserve">   Hace muchos siglos    </w:t>
      </w:r>
      <w:r>
        <w:t xml:space="preserve">   Valiente    </w:t>
      </w:r>
      <w:r>
        <w:t xml:space="preserve">   Tener celos    </w:t>
      </w:r>
      <w:r>
        <w:t xml:space="preserve">   Los celos    </w:t>
      </w:r>
      <w:r>
        <w:t xml:space="preserve">   Querido    </w:t>
      </w:r>
      <w:r>
        <w:t xml:space="preserve">   Histórico    </w:t>
      </w:r>
      <w:r>
        <w:t xml:space="preserve">   Había una vez    </w:t>
      </w:r>
      <w:r>
        <w:t xml:space="preserve">   Personaje    </w:t>
      </w:r>
      <w:r>
        <w:t xml:space="preserve">   Narracíon    </w:t>
      </w:r>
      <w:r>
        <w:t xml:space="preserve">   Mensaje    </w:t>
      </w:r>
      <w:r>
        <w:t xml:space="preserve">   Leyenda    </w:t>
      </w:r>
      <w:r>
        <w:t xml:space="preserve">   Volcán    </w:t>
      </w:r>
      <w:r>
        <w:t xml:space="preserve">   Palacio    </w:t>
      </w:r>
      <w:r>
        <w:t xml:space="preserve">   Montaña    </w:t>
      </w:r>
      <w:r>
        <w:t xml:space="preserve">   Transformar    </w:t>
      </w:r>
      <w:r>
        <w:t xml:space="preserve">   Regresar    </w:t>
      </w:r>
      <w:r>
        <w:t xml:space="preserve">   Pelear    </w:t>
      </w:r>
      <w:r>
        <w:t xml:space="preserve">   Morir    </w:t>
      </w:r>
      <w:r>
        <w:t xml:space="preserve">   Llorar    </w:t>
      </w:r>
      <w:r>
        <w:t xml:space="preserve">   Princesa    </w:t>
      </w:r>
      <w:r>
        <w:t xml:space="preserve">   Joven    </w:t>
      </w:r>
      <w:r>
        <w:t xml:space="preserve">   Heroína    </w:t>
      </w:r>
      <w:r>
        <w:t xml:space="preserve">   Héroe    </w:t>
      </w:r>
      <w:r>
        <w:t xml:space="preserve">   Heroico    </w:t>
      </w:r>
      <w:r>
        <w:t xml:space="preserve">   Hermoso    </w:t>
      </w:r>
      <w:r>
        <w:t xml:space="preserve">   Enamorado    </w:t>
      </w:r>
      <w:r>
        <w:t xml:space="preserve">   Estar    </w:t>
      </w:r>
      <w:r>
        <w:t xml:space="preserve">   Azteca    </w:t>
      </w:r>
      <w:r>
        <w:t xml:space="preserve">   Llevar    </w:t>
      </w:r>
      <w:r>
        <w:t xml:space="preserve">   Contar    </w:t>
      </w:r>
      <w:r>
        <w:t xml:space="preserve">   Casarse    </w:t>
      </w:r>
      <w:r>
        <w:t xml:space="preserve">   Guerra    </w:t>
      </w:r>
      <w:r>
        <w:t xml:space="preserve">   Natalia    </w:t>
      </w:r>
      <w:r>
        <w:t xml:space="preserve">   Guerrero    </w:t>
      </w:r>
      <w:r>
        <w:t xml:space="preserve">   Enemigo    </w:t>
      </w:r>
      <w:r>
        <w:t xml:space="preserve">   Emperador    </w:t>
      </w:r>
      <w:r>
        <w:t xml:space="preserve">   Ejército    </w:t>
      </w:r>
      <w:r>
        <w:t xml:space="preserve">   Dios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Resumen</dc:title>
  <dcterms:created xsi:type="dcterms:W3CDTF">2021-10-11T06:14:59Z</dcterms:created>
  <dcterms:modified xsi:type="dcterms:W3CDTF">2021-10-11T06:14:59Z</dcterms:modified>
</cp:coreProperties>
</file>