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 el Restaurante Capítulo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DELICIOSO    </w:t>
      </w:r>
      <w:r>
        <w:t xml:space="preserve">   EL DINERO    </w:t>
      </w:r>
      <w:r>
        <w:t xml:space="preserve">   EL MAIZ    </w:t>
      </w:r>
      <w:r>
        <w:t xml:space="preserve">   EL MANTEL    </w:t>
      </w:r>
      <w:r>
        <w:t xml:space="preserve">   EL MENU    </w:t>
      </w:r>
      <w:r>
        <w:t xml:space="preserve">   EL MESERO    </w:t>
      </w:r>
      <w:r>
        <w:t xml:space="preserve">   EL PESCADO    </w:t>
      </w:r>
      <w:r>
        <w:t xml:space="preserve">   EL PLATILLO    </w:t>
      </w:r>
      <w:r>
        <w:t xml:space="preserve">   EL PLATO    </w:t>
      </w:r>
      <w:r>
        <w:t xml:space="preserve">   EL RESTAURANTE    </w:t>
      </w:r>
      <w:r>
        <w:t xml:space="preserve">   EL TENEDOR    </w:t>
      </w:r>
      <w:r>
        <w:t xml:space="preserve">   EL VASO    </w:t>
      </w:r>
      <w:r>
        <w:t xml:space="preserve">   LA CARNE    </w:t>
      </w:r>
      <w:r>
        <w:t xml:space="preserve">   LA CUENTA    </w:t>
      </w:r>
      <w:r>
        <w:t xml:space="preserve">   LA MESA    </w:t>
      </w:r>
      <w:r>
        <w:t xml:space="preserve">   LA PIMIENTA    </w:t>
      </w:r>
      <w:r>
        <w:t xml:space="preserve">   LA PROPINA    </w:t>
      </w:r>
      <w:r>
        <w:t xml:space="preserve">   LA TARJETA DE CREDITO    </w:t>
      </w:r>
      <w:r>
        <w:t xml:space="preserve">   LA TAZA    </w:t>
      </w:r>
      <w:r>
        <w:t xml:space="preserve">   LOS CAMARONES    </w:t>
      </w:r>
      <w:r>
        <w:t xml:space="preserve">   PEDIR    </w:t>
      </w:r>
      <w:r>
        <w:t xml:space="preserve">   REPETIR    </w:t>
      </w:r>
      <w:r>
        <w:t xml:space="preserve">   RICO    </w:t>
      </w:r>
      <w:r>
        <w:t xml:space="preserve">   TENER HAMBRE    </w:t>
      </w:r>
      <w:r>
        <w:t xml:space="preserve">   TENER 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Restaurante Capítulo 2</dc:title>
  <dcterms:created xsi:type="dcterms:W3CDTF">2021-10-11T06:14:28Z</dcterms:created>
  <dcterms:modified xsi:type="dcterms:W3CDTF">2021-10-11T06:14:28Z</dcterms:modified>
</cp:coreProperties>
</file>