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el avión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 que hace el avión cuando llegas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lugar donde pones tus maletas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donde te sientas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lleva su maletas en el avión y de vuelta a 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utiliza para la seguridad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llegues al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cuando el avión sale del suelo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tienes que salir un avión y conseguir en otro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usted necesita esto en el agua si el avión se rompe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manera obtener su boleto antes de llegar al aeropuerto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manera confirmar que la gente en el avión está a salvo de otras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algo malo sucede se 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persona que te trae comida y revistas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usted tiene que esperar más tiempo para su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compañía que tiene los aviones</w:t>
            </w:r>
          </w:p>
        </w:tc>
      </w:tr>
    </w:tbl>
    <w:p>
      <w:pPr>
        <w:pStyle w:val="WordBankLarge"/>
      </w:pPr>
      <w:r>
        <w:t xml:space="preserve">   abordar    </w:t>
      </w:r>
      <w:r>
        <w:t xml:space="preserve">   asiento    </w:t>
      </w:r>
      <w:r>
        <w:t xml:space="preserve">   auxiliar de vuelo    </w:t>
      </w:r>
      <w:r>
        <w:t xml:space="preserve">   cinturon de seguridad    </w:t>
      </w:r>
      <w:r>
        <w:t xml:space="preserve">   compartimiento    </w:t>
      </w:r>
      <w:r>
        <w:t xml:space="preserve">   turbulencia    </w:t>
      </w:r>
      <w:r>
        <w:t xml:space="preserve">   chaleco salvavidas    </w:t>
      </w:r>
      <w:r>
        <w:t xml:space="preserve">   aerolinea    </w:t>
      </w:r>
      <w:r>
        <w:t xml:space="preserve">   cinta transportadora    </w:t>
      </w:r>
      <w:r>
        <w:t xml:space="preserve">   conexion    </w:t>
      </w:r>
      <w:r>
        <w:t xml:space="preserve">   boleto electronico    </w:t>
      </w:r>
      <w:r>
        <w:t xml:space="preserve">   despegar    </w:t>
      </w:r>
      <w:r>
        <w:t xml:space="preserve">   aterrizar    </w:t>
      </w:r>
      <w:r>
        <w:t xml:space="preserve">   retraso    </w:t>
      </w:r>
      <w:r>
        <w:t xml:space="preserve">   detector de metales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avión</dc:title>
  <dcterms:created xsi:type="dcterms:W3CDTF">2021-10-11T06:14:10Z</dcterms:created>
  <dcterms:modified xsi:type="dcterms:W3CDTF">2021-10-11T06:14:10Z</dcterms:modified>
</cp:coreProperties>
</file>