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el consultorio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el antibiótico    </w:t>
      </w:r>
      <w:r>
        <w:t xml:space="preserve">   el consultorio    </w:t>
      </w:r>
      <w:r>
        <w:t xml:space="preserve">   el diagnóstico    </w:t>
      </w:r>
      <w:r>
        <w:t xml:space="preserve">   el hospital    </w:t>
      </w:r>
      <w:r>
        <w:t xml:space="preserve">   el medicamento    </w:t>
      </w:r>
      <w:r>
        <w:t xml:space="preserve">   el paciente    </w:t>
      </w:r>
      <w:r>
        <w:t xml:space="preserve">   el resfriado    </w:t>
      </w:r>
      <w:r>
        <w:t xml:space="preserve">   el síntoma    </w:t>
      </w:r>
      <w:r>
        <w:t xml:space="preserve">   el tratamiento    </w:t>
      </w:r>
      <w:r>
        <w:t xml:space="preserve">   enfermarse    </w:t>
      </w:r>
      <w:r>
        <w:t xml:space="preserve">   estornudar    </w:t>
      </w:r>
      <w:r>
        <w:t xml:space="preserve">   la cirugía    </w:t>
      </w:r>
      <w:r>
        <w:t xml:space="preserve">   la enfermedad    </w:t>
      </w:r>
      <w:r>
        <w:t xml:space="preserve">   la enfermera    </w:t>
      </w:r>
      <w:r>
        <w:t xml:space="preserve">   la farmacia    </w:t>
      </w:r>
      <w:r>
        <w:t xml:space="preserve">   la gripe    </w:t>
      </w:r>
      <w:r>
        <w:t xml:space="preserve">   la pastilla    </w:t>
      </w:r>
      <w:r>
        <w:t xml:space="preserve">   la radiografía    </w:t>
      </w:r>
      <w:r>
        <w:t xml:space="preserve">   la salud    </w:t>
      </w:r>
      <w:r>
        <w:t xml:space="preserve">   la tos    </w:t>
      </w:r>
      <w:r>
        <w:t xml:space="preserve">   lastimarse    </w:t>
      </w:r>
      <w:r>
        <w:t xml:space="preserve">   poner una inyección    </w:t>
      </w:r>
      <w:r>
        <w:t xml:space="preserve">   recetar    </w:t>
      </w:r>
      <w:r>
        <w:t xml:space="preserve">   romper    </w:t>
      </w:r>
      <w:r>
        <w:t xml:space="preserve">   tener dolor    </w:t>
      </w:r>
      <w:r>
        <w:t xml:space="preserve">   tener fiebre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consultorio</dc:title>
  <dcterms:created xsi:type="dcterms:W3CDTF">2021-10-11T06:15:33Z</dcterms:created>
  <dcterms:modified xsi:type="dcterms:W3CDTF">2021-10-11T06:15:33Z</dcterms:modified>
</cp:coreProperties>
</file>