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 el hotel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butter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bellhop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reserve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pillow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blanket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double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elevator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travel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towels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luggage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stay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toilet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closet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leave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hotel</dc:title>
  <dcterms:created xsi:type="dcterms:W3CDTF">2021-10-11T06:14:30Z</dcterms:created>
  <dcterms:modified xsi:type="dcterms:W3CDTF">2021-10-11T06:14:30Z</dcterms:modified>
</cp:coreProperties>
</file>