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el hotel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bellhop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pillow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blanket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elevator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luggage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hotel</dc:title>
  <dcterms:created xsi:type="dcterms:W3CDTF">2021-10-11T06:14:29Z</dcterms:created>
  <dcterms:modified xsi:type="dcterms:W3CDTF">2021-10-11T06:14:29Z</dcterms:modified>
</cp:coreProperties>
</file>