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el mercado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Mona Lisa es 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Hice uno___ en la clase de 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 pulseras son muy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vendedores están vendiendo 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Necesitas___ para hacer un fuego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Cerámica 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Tenemos un nacimiento (birth)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 collar es 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falda es muy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aretes son muy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un metal muy fino es 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vestido es 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 botas están hechas 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una manera muy simpática decir "de nada"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necesitas pasar rápidamente , ¿Qué puedes decir?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 es muy importe para joyas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mercado</dc:title>
  <dcterms:created xsi:type="dcterms:W3CDTF">2021-10-11T06:13:47Z</dcterms:created>
  <dcterms:modified xsi:type="dcterms:W3CDTF">2021-10-11T06:13:47Z</dcterms:modified>
</cp:coreProperties>
</file>