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el salon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</dc:title>
  <dcterms:created xsi:type="dcterms:W3CDTF">2021-10-11T06:13:50Z</dcterms:created>
  <dcterms:modified xsi:type="dcterms:W3CDTF">2021-10-11T06:13:50Z</dcterms:modified>
</cp:coreProperties>
</file>