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 la Ciudad</w:t>
      </w:r>
    </w:p>
    <w:p>
      <w:pPr>
        <w:pStyle w:val="Questions"/>
      </w:pPr>
      <w:r>
        <w:t xml:space="preserve">1. NCIÓSTAE DE ILIPOCA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2. ECRSMAPDROUE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AILEIGS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OOECRR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MOCPA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URAETTRNESA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UARQPE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AGIMONSI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CREOTN AOCLREIMC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CAFÉ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EOTPLM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APINCIS BAÚCILP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13. AATÑOSNM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IÓCNEATS DE SBOROMEB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15. SACA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 TBICALBEIO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SANIOGGA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ETSÓNCIA ED BÚATUOS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19. ENCI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BOACN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estación de policia    </w:t>
      </w:r>
      <w:r>
        <w:t xml:space="preserve">   supermercado    </w:t>
      </w:r>
      <w:r>
        <w:t xml:space="preserve">   iglesia    </w:t>
      </w:r>
      <w:r>
        <w:t xml:space="preserve">   correo    </w:t>
      </w:r>
      <w:r>
        <w:t xml:space="preserve">   campo    </w:t>
      </w:r>
      <w:r>
        <w:t xml:space="preserve">   restaurante    </w:t>
      </w:r>
      <w:r>
        <w:t xml:space="preserve">   parque    </w:t>
      </w:r>
      <w:r>
        <w:t xml:space="preserve">   gimnasio    </w:t>
      </w:r>
      <w:r>
        <w:t xml:space="preserve">   centro comercial    </w:t>
      </w:r>
      <w:r>
        <w:t xml:space="preserve">   café    </w:t>
      </w:r>
      <w:r>
        <w:t xml:space="preserve">   templo    </w:t>
      </w:r>
      <w:r>
        <w:t xml:space="preserve">   piscina pública    </w:t>
      </w:r>
      <w:r>
        <w:t xml:space="preserve">   montañas    </w:t>
      </w:r>
      <w:r>
        <w:t xml:space="preserve">   estación de bomberos    </w:t>
      </w:r>
      <w:r>
        <w:t xml:space="preserve">   casa    </w:t>
      </w:r>
      <w:r>
        <w:t xml:space="preserve">    biblioteca    </w:t>
      </w:r>
      <w:r>
        <w:t xml:space="preserve">   sinagoga    </w:t>
      </w:r>
      <w:r>
        <w:t xml:space="preserve">   estación de autobús    </w:t>
      </w:r>
      <w:r>
        <w:t xml:space="preserve">   cine    </w:t>
      </w:r>
      <w:r>
        <w:t xml:space="preserve">   banco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</dc:title>
  <dcterms:created xsi:type="dcterms:W3CDTF">2021-10-11T06:14:56Z</dcterms:created>
  <dcterms:modified xsi:type="dcterms:W3CDTF">2021-10-11T06:14:56Z</dcterms:modified>
</cp:coreProperties>
</file>