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 la Clase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bandera    </w:t>
      </w:r>
      <w:r>
        <w:t xml:space="preserve">   cartel    </w:t>
      </w:r>
      <w:r>
        <w:t xml:space="preserve">   computadora    </w:t>
      </w:r>
      <w:r>
        <w:t xml:space="preserve">   cuaderno    </w:t>
      </w:r>
      <w:r>
        <w:t xml:space="preserve">   disquete    </w:t>
      </w:r>
      <w:r>
        <w:t xml:space="preserve">   escritorio    </w:t>
      </w:r>
      <w:r>
        <w:t xml:space="preserve">   estudiante    </w:t>
      </w:r>
      <w:r>
        <w:t xml:space="preserve">   mesa    </w:t>
      </w:r>
      <w:r>
        <w:t xml:space="preserve">   mochila    </w:t>
      </w:r>
      <w:r>
        <w:t xml:space="preserve">   pantalla    </w:t>
      </w:r>
      <w:r>
        <w:t xml:space="preserve">   papalera    </w:t>
      </w:r>
      <w:r>
        <w:t xml:space="preserve">   papel    </w:t>
      </w:r>
      <w:r>
        <w:t xml:space="preserve">   profesor    </w:t>
      </w:r>
      <w:r>
        <w:t xml:space="preserve">   puerta    </w:t>
      </w:r>
      <w:r>
        <w:t xml:space="preserve">   raton    </w:t>
      </w:r>
      <w:r>
        <w:t xml:space="preserve">   reloj    </w:t>
      </w:r>
      <w:r>
        <w:t xml:space="preserve">   sacapuntas    </w:t>
      </w:r>
      <w:r>
        <w:t xml:space="preserve">   silla    </w:t>
      </w:r>
      <w:r>
        <w:t xml:space="preserve">   teclado    </w:t>
      </w:r>
      <w:r>
        <w:t xml:space="preserve">   ventana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Clase</dc:title>
  <dcterms:created xsi:type="dcterms:W3CDTF">2021-10-11T06:15:13Z</dcterms:created>
  <dcterms:modified xsi:type="dcterms:W3CDTF">2021-10-11T06:15:13Z</dcterms:modified>
</cp:coreProperties>
</file>