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mi Dormitorio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verde    </w:t>
      </w:r>
      <w:r>
        <w:t xml:space="preserve">   rosado    </w:t>
      </w:r>
      <w:r>
        <w:t xml:space="preserve">   rojo    </w:t>
      </w:r>
      <w:r>
        <w:t xml:space="preserve">   negro    </w:t>
      </w:r>
      <w:r>
        <w:t xml:space="preserve">   morado    </w:t>
      </w:r>
      <w:r>
        <w:t xml:space="preserve">   marron    </w:t>
      </w:r>
      <w:r>
        <w:t xml:space="preserve">   gris    </w:t>
      </w:r>
      <w:r>
        <w:t xml:space="preserve">   blanco    </w:t>
      </w:r>
      <w:r>
        <w:t xml:space="preserve">   azul    </w:t>
      </w:r>
      <w:r>
        <w:t xml:space="preserve">   anaranjado    </w:t>
      </w:r>
      <w:r>
        <w:t xml:space="preserve">   amarillo    </w:t>
      </w:r>
      <w:r>
        <w:t xml:space="preserve">   para ti    </w:t>
      </w:r>
      <w:r>
        <w:t xml:space="preserve">   para mi    </w:t>
      </w:r>
      <w:r>
        <w:t xml:space="preserve">   poder    </w:t>
      </w:r>
      <w:r>
        <w:t xml:space="preserve">   dormir    </w:t>
      </w:r>
      <w:r>
        <w:t xml:space="preserve">   izquierda    </w:t>
      </w:r>
      <w:r>
        <w:t xml:space="preserve">   derecha    </w:t>
      </w:r>
      <w:r>
        <w:t xml:space="preserve">   propio    </w:t>
      </w:r>
      <w:r>
        <w:t xml:space="preserve">   pequeno    </w:t>
      </w:r>
      <w:r>
        <w:t xml:space="preserve">   mismo    </w:t>
      </w:r>
      <w:r>
        <w:t xml:space="preserve">   importante    </w:t>
      </w:r>
      <w:r>
        <w:t xml:space="preserve">   grande    </w:t>
      </w:r>
      <w:r>
        <w:t xml:space="preserve">   feo    </w:t>
      </w:r>
      <w:r>
        <w:t xml:space="preserve">   bonito    </w:t>
      </w:r>
      <w:r>
        <w:t xml:space="preserve">   posesion    </w:t>
      </w:r>
      <w:r>
        <w:t xml:space="preserve">   cosa    </w:t>
      </w:r>
      <w:r>
        <w:t xml:space="preserve">   peor    </w:t>
      </w:r>
      <w:r>
        <w:t xml:space="preserve">   mejor    </w:t>
      </w:r>
      <w:r>
        <w:t xml:space="preserve">   la videocasetera    </w:t>
      </w:r>
      <w:r>
        <w:t xml:space="preserve">   el video    </w:t>
      </w:r>
      <w:r>
        <w:t xml:space="preserve">   el televisor    </w:t>
      </w:r>
      <w:r>
        <w:t xml:space="preserve">   el lector DVD    </w:t>
      </w:r>
      <w:r>
        <w:t xml:space="preserve">   el equipo sonido    </w:t>
      </w:r>
      <w:r>
        <w:t xml:space="preserve">   el disco compacto    </w:t>
      </w:r>
      <w:r>
        <w:t xml:space="preserve">   la pared    </w:t>
      </w:r>
      <w:r>
        <w:t xml:space="preserve">   la mesita    </w:t>
      </w:r>
      <w:r>
        <w:t xml:space="preserve">   la lampara    </w:t>
      </w:r>
      <w:r>
        <w:t xml:space="preserve">   el espejo    </w:t>
      </w:r>
      <w:r>
        <w:t xml:space="preserve">   el dormitorio    </w:t>
      </w:r>
      <w:r>
        <w:t xml:space="preserve">   el cuadro    </w:t>
      </w:r>
      <w:r>
        <w:t xml:space="preserve">   la comoda    </w:t>
      </w:r>
      <w:r>
        <w:t xml:space="preserve">   la cama    </w:t>
      </w:r>
      <w:r>
        <w:t xml:space="preserve">   las cortinas    </w:t>
      </w:r>
      <w:r>
        <w:t xml:space="preserve">   el estante    </w:t>
      </w:r>
      <w:r>
        <w:t xml:space="preserve">   el armario    </w:t>
      </w:r>
      <w:r>
        <w:t xml:space="preserve">   el despertador    </w:t>
      </w:r>
      <w:r>
        <w:t xml:space="preserve">   la alfombra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mi Dormitorio</dc:title>
  <dcterms:created xsi:type="dcterms:W3CDTF">2021-10-11T06:14:23Z</dcterms:created>
  <dcterms:modified xsi:type="dcterms:W3CDTF">2021-10-11T06:14:23Z</dcterms:modified>
</cp:coreProperties>
</file>