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mi ciudad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afueras    </w:t>
      </w:r>
      <w:r>
        <w:t xml:space="preserve">   ruidoso    </w:t>
      </w:r>
      <w:r>
        <w:t xml:space="preserve">   catedral    </w:t>
      </w:r>
      <w:r>
        <w:t xml:space="preserve">   iglesia    </w:t>
      </w:r>
      <w:r>
        <w:t xml:space="preserve">   universidad    </w:t>
      </w:r>
      <w:r>
        <w:t xml:space="preserve">   centrohistórico    </w:t>
      </w:r>
      <w:r>
        <w:t xml:space="preserve">   polideportivo    </w:t>
      </w:r>
      <w:r>
        <w:t xml:space="preserve">   oficinadeturismo    </w:t>
      </w:r>
      <w:r>
        <w:t xml:space="preserve">   ayuntamiento    </w:t>
      </w:r>
      <w:r>
        <w:t xml:space="preserve">   casa    </w:t>
      </w:r>
      <w:r>
        <w:t xml:space="preserve">   cafeteria    </w:t>
      </w:r>
      <w:r>
        <w:t xml:space="preserve">   zapateria    </w:t>
      </w:r>
      <w:r>
        <w:t xml:space="preserve">   peluqueria    </w:t>
      </w:r>
      <w:r>
        <w:t xml:space="preserve">   panaderia    </w:t>
      </w:r>
      <w:r>
        <w:t xml:space="preserve">   Grande    </w:t>
      </w:r>
      <w:r>
        <w:t xml:space="preserve">   Importante    </w:t>
      </w:r>
      <w:r>
        <w:t xml:space="preserve">   Turistico    </w:t>
      </w:r>
      <w:r>
        <w:t xml:space="preserve">   Feo    </w:t>
      </w:r>
      <w:r>
        <w:t xml:space="preserve">   Bonito    </w:t>
      </w:r>
      <w:r>
        <w:t xml:space="preserve">   Tranquilo    </w:t>
      </w:r>
      <w:r>
        <w:t xml:space="preserve">   Pequeño    </w:t>
      </w:r>
      <w:r>
        <w:t xml:space="preserve">   Moderno    </w:t>
      </w:r>
      <w:r>
        <w:t xml:space="preserve">   tráfico    </w:t>
      </w:r>
      <w:r>
        <w:t xml:space="preserve">   semáforo    </w:t>
      </w:r>
      <w:r>
        <w:t xml:space="preserve">   puente    </w:t>
      </w:r>
      <w:r>
        <w:t xml:space="preserve">   esquina    </w:t>
      </w:r>
      <w:r>
        <w:t xml:space="preserve">   dirección    </w:t>
      </w:r>
      <w:r>
        <w:t xml:space="preserve">   calle    </w:t>
      </w:r>
      <w:r>
        <w:t xml:space="preserve">   avenida    </w:t>
      </w:r>
      <w:r>
        <w:t xml:space="preserve">   acera    </w:t>
      </w:r>
      <w:r>
        <w:t xml:space="preserve">   rascacielos    </w:t>
      </w:r>
      <w:r>
        <w:t xml:space="preserve">   plaza    </w:t>
      </w:r>
      <w:r>
        <w:t xml:space="preserve">   metro    </w:t>
      </w:r>
      <w:r>
        <w:t xml:space="preserve">   estadio    </w:t>
      </w:r>
      <w:r>
        <w:t xml:space="preserve">   aparcamiento    </w:t>
      </w:r>
      <w:r>
        <w:t xml:space="preserve">   comisaría    </w:t>
      </w:r>
      <w:r>
        <w:t xml:space="preserve">   parquedebomberos    </w:t>
      </w:r>
      <w:r>
        <w:t xml:space="preserve">   parada    </w:t>
      </w:r>
      <w:r>
        <w:t xml:space="preserve">   edificio    </w:t>
      </w:r>
      <w:r>
        <w:t xml:space="preserve">   ciudad    </w:t>
      </w:r>
      <w:r>
        <w:t xml:space="preserve">   cine    </w:t>
      </w:r>
      <w:r>
        <w:t xml:space="preserve">   centrocomercial    </w:t>
      </w:r>
      <w:r>
        <w:t xml:space="preserve">   barrio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mi ciudad</dc:title>
  <dcterms:created xsi:type="dcterms:W3CDTF">2021-10-11T06:15:01Z</dcterms:created>
  <dcterms:modified xsi:type="dcterms:W3CDTF">2021-10-11T06:15:01Z</dcterms:modified>
</cp:coreProperties>
</file>