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 un restaurante mexicano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flan    </w:t>
      </w:r>
      <w:r>
        <w:t xml:space="preserve">   helado    </w:t>
      </w:r>
      <w:r>
        <w:t xml:space="preserve">   sopa de verduras    </w:t>
      </w:r>
      <w:r>
        <w:t xml:space="preserve">   la cuenta    </w:t>
      </w:r>
      <w:r>
        <w:t xml:space="preserve">   tomate    </w:t>
      </w:r>
      <w:r>
        <w:t xml:space="preserve">   sandwich de jamon y queso    </w:t>
      </w:r>
      <w:r>
        <w:t xml:space="preserve">   papas fritas    </w:t>
      </w:r>
      <w:r>
        <w:t xml:space="preserve">   ensalada    </w:t>
      </w:r>
      <w:r>
        <w:t xml:space="preserve">   frutas    </w:t>
      </w:r>
      <w:r>
        <w:t xml:space="preserve">   salsa    </w:t>
      </w:r>
      <w:r>
        <w:t xml:space="preserve">   vaso    </w:t>
      </w:r>
      <w:r>
        <w:t xml:space="preserve">   agua    </w:t>
      </w:r>
      <w:r>
        <w:t xml:space="preserve">   leche    </w:t>
      </w:r>
      <w:r>
        <w:t xml:space="preserve">   regresco    </w:t>
      </w:r>
      <w:r>
        <w:t xml:space="preserve">   jugo    </w:t>
      </w:r>
      <w:r>
        <w:t xml:space="preserve">   cuchara    </w:t>
      </w:r>
      <w:r>
        <w:t xml:space="preserve">   tenedor    </w:t>
      </w:r>
      <w:r>
        <w:t xml:space="preserve">   servilleta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un restaurante mexicano</dc:title>
  <dcterms:created xsi:type="dcterms:W3CDTF">2021-10-11T06:14:25Z</dcterms:created>
  <dcterms:modified xsi:type="dcterms:W3CDTF">2021-10-11T06:14:25Z</dcterms:modified>
</cp:coreProperties>
</file>