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 vacances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FAIRE UN SEJOUR    </w:t>
      </w:r>
      <w:r>
        <w:t xml:space="preserve">   UN BUS    </w:t>
      </w:r>
      <w:r>
        <w:t xml:space="preserve">   UN VOL    </w:t>
      </w:r>
      <w:r>
        <w:t xml:space="preserve">   UN PAYS    </w:t>
      </w:r>
      <w:r>
        <w:t xml:space="preserve">   UN TICKET    </w:t>
      </w:r>
      <w:r>
        <w:t xml:space="preserve">   UNE STATION    </w:t>
      </w:r>
      <w:r>
        <w:t xml:space="preserve">   UNE GARE    </w:t>
      </w:r>
      <w:r>
        <w:t xml:space="preserve">   UNE DOUANE    </w:t>
      </w:r>
      <w:r>
        <w:t xml:space="preserve">   UNE CAPITALE    </w:t>
      </w:r>
      <w:r>
        <w:t xml:space="preserve">   UN BILLET    </w:t>
      </w:r>
      <w:r>
        <w:t xml:space="preserve">   UN AVION    </w:t>
      </w:r>
      <w:r>
        <w:t xml:space="preserve">   UN AEROPORT    </w:t>
      </w:r>
      <w:r>
        <w:t xml:space="preserve">   ROULER EN VOITURE    </w:t>
      </w:r>
      <w:r>
        <w:t xml:space="preserve">   LA PLAGE    </w:t>
      </w:r>
      <w:r>
        <w:t xml:space="preserve">   LA MER    </w:t>
      </w:r>
      <w:r>
        <w:t xml:space="preserve">   FAIRE LES VELISES    </w:t>
      </w:r>
      <w:r>
        <w:t xml:space="preserve">   LA CAMPAGNE    </w:t>
      </w:r>
      <w:r>
        <w:t xml:space="preserve">   UN BATEAU    </w:t>
      </w:r>
      <w:r>
        <w:t xml:space="preserve">   A L'ETRANGER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vacances</dc:title>
  <dcterms:created xsi:type="dcterms:W3CDTF">2021-10-11T06:14:29Z</dcterms:created>
  <dcterms:modified xsi:type="dcterms:W3CDTF">2021-10-11T06:14:29Z</dcterms:modified>
</cp:coreProperties>
</file>