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Encontrar palabras que ya conoces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Marrón    </w:t>
      </w:r>
      <w:r>
        <w:t xml:space="preserve">   Anaranjado    </w:t>
      </w:r>
      <w:r>
        <w:t xml:space="preserve">   Verde    </w:t>
      </w:r>
      <w:r>
        <w:t xml:space="preserve">   Blanco    </w:t>
      </w:r>
      <w:r>
        <w:t xml:space="preserve">   Azul    </w:t>
      </w:r>
      <w:r>
        <w:t xml:space="preserve">   Amarillo    </w:t>
      </w:r>
      <w:r>
        <w:t xml:space="preserve">   Negro    </w:t>
      </w:r>
      <w:r>
        <w:t xml:space="preserve">   Rojo    </w:t>
      </w:r>
      <w:r>
        <w:t xml:space="preserve">   Invierno    </w:t>
      </w:r>
      <w:r>
        <w:t xml:space="preserve">   Otoño    </w:t>
      </w:r>
      <w:r>
        <w:t xml:space="preserve">   Verano    </w:t>
      </w:r>
      <w:r>
        <w:t xml:space="preserve">   Primavera    </w:t>
      </w:r>
      <w:r>
        <w:t xml:space="preserve">   Diciembre    </w:t>
      </w:r>
      <w:r>
        <w:t xml:space="preserve">   Noviembre    </w:t>
      </w:r>
      <w:r>
        <w:t xml:space="preserve">   Octubre    </w:t>
      </w:r>
      <w:r>
        <w:t xml:space="preserve">   Septiembre    </w:t>
      </w:r>
      <w:r>
        <w:t xml:space="preserve">   Agosto    </w:t>
      </w:r>
      <w:r>
        <w:t xml:space="preserve">   Julio    </w:t>
      </w:r>
      <w:r>
        <w:t xml:space="preserve">   Junio    </w:t>
      </w:r>
      <w:r>
        <w:t xml:space="preserve">   Mayo    </w:t>
      </w:r>
      <w:r>
        <w:t xml:space="preserve">   Abril    </w:t>
      </w:r>
      <w:r>
        <w:t xml:space="preserve">   Marzo    </w:t>
      </w:r>
      <w:r>
        <w:t xml:space="preserve">   Febrero    </w:t>
      </w:r>
      <w:r>
        <w:t xml:space="preserve">   Enero    </w:t>
      </w:r>
      <w:r>
        <w:t xml:space="preserve">   Domingo    </w:t>
      </w:r>
      <w:r>
        <w:t xml:space="preserve">   Sábado    </w:t>
      </w:r>
      <w:r>
        <w:t xml:space="preserve">   Viernes    </w:t>
      </w:r>
      <w:r>
        <w:t xml:space="preserve">   Jueves    </w:t>
      </w:r>
      <w:r>
        <w:t xml:space="preserve">   Miércoles    </w:t>
      </w:r>
      <w:r>
        <w:t xml:space="preserve">   Martes    </w:t>
      </w:r>
      <w:r>
        <w:t xml:space="preserve">   Lunes    </w:t>
      </w:r>
      <w:r>
        <w:t xml:space="preserve">   lunes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Encontrar palabras que ya conoces</dc:title>
  <dcterms:created xsi:type="dcterms:W3CDTF">2021-10-11T06:15:09Z</dcterms:created>
  <dcterms:modified xsi:type="dcterms:W3CDTF">2021-10-11T06:15:09Z</dcterms:modified>
</cp:coreProperties>
</file>