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Year Choir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bass clef    </w:t>
      </w:r>
      <w:r>
        <w:t xml:space="preserve">   bucket drums    </w:t>
      </w:r>
      <w:r>
        <w:t xml:space="preserve">   concert    </w:t>
      </w:r>
      <w:r>
        <w:t xml:space="preserve">   crescendo    </w:t>
      </w:r>
      <w:r>
        <w:t xml:space="preserve">   decrescendo    </w:t>
      </w:r>
      <w:r>
        <w:t xml:space="preserve">   dotted note    </w:t>
      </w:r>
      <w:r>
        <w:t xml:space="preserve">   eighth note    </w:t>
      </w:r>
      <w:r>
        <w:t xml:space="preserve">   eighth rest    </w:t>
      </w:r>
      <w:r>
        <w:t xml:space="preserve">   emsemble    </w:t>
      </w:r>
      <w:r>
        <w:t xml:space="preserve">   Family    </w:t>
      </w:r>
      <w:r>
        <w:t xml:space="preserve">   fermata    </w:t>
      </w:r>
      <w:r>
        <w:t xml:space="preserve">   forte    </w:t>
      </w:r>
      <w:r>
        <w:t xml:space="preserve">   half note    </w:t>
      </w:r>
      <w:r>
        <w:t xml:space="preserve">   half rest    </w:t>
      </w:r>
      <w:r>
        <w:t xml:space="preserve">   key signature    </w:t>
      </w:r>
      <w:r>
        <w:t xml:space="preserve">   largo    </w:t>
      </w:r>
      <w:r>
        <w:t xml:space="preserve">   legato    </w:t>
      </w:r>
      <w:r>
        <w:t xml:space="preserve">   Like An Eagle    </w:t>
      </w:r>
      <w:r>
        <w:t xml:space="preserve">   mezzo    </w:t>
      </w:r>
      <w:r>
        <w:t xml:space="preserve">   modaratto    </w:t>
      </w:r>
      <w:r>
        <w:t xml:space="preserve">   piano    </w:t>
      </w:r>
      <w:r>
        <w:t xml:space="preserve">   quarter note    </w:t>
      </w:r>
      <w:r>
        <w:t xml:space="preserve">   quarter rest    </w:t>
      </w:r>
      <w:r>
        <w:t xml:space="preserve">   ritardando    </w:t>
      </w:r>
      <w:r>
        <w:t xml:space="preserve">   sing    </w:t>
      </w:r>
      <w:r>
        <w:t xml:space="preserve">   solo    </w:t>
      </w:r>
      <w:r>
        <w:t xml:space="preserve">   stacatto    </w:t>
      </w:r>
      <w:r>
        <w:t xml:space="preserve">   time signature    </w:t>
      </w:r>
      <w:r>
        <w:t xml:space="preserve">   treble clef    </w:t>
      </w:r>
      <w:r>
        <w:t xml:space="preserve">   whole 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Choir Terms</dc:title>
  <dcterms:created xsi:type="dcterms:W3CDTF">2021-10-11T06:15:49Z</dcterms:created>
  <dcterms:modified xsi:type="dcterms:W3CDTF">2021-10-11T06:15:49Z</dcterms:modified>
</cp:coreProperties>
</file>