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End of Unit Test: Revision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function    </w:t>
      </w:r>
      <w:r>
        <w:t xml:space="preserve">   safety    </w:t>
      </w:r>
      <w:r>
        <w:t xml:space="preserve">   size    </w:t>
      </w:r>
      <w:r>
        <w:t xml:space="preserve">   environment    </w:t>
      </w:r>
      <w:r>
        <w:t xml:space="preserve">   customer    </w:t>
      </w:r>
      <w:r>
        <w:t xml:space="preserve">   cost    </w:t>
      </w:r>
      <w:r>
        <w:t xml:space="preserve">   aesthetics    </w:t>
      </w:r>
      <w:r>
        <w:t xml:space="preserve">   non-finite    </w:t>
      </w:r>
      <w:r>
        <w:t xml:space="preserve">   finite    </w:t>
      </w:r>
      <w:r>
        <w:t xml:space="preserve">   pla    </w:t>
      </w:r>
      <w:r>
        <w:t xml:space="preserve">   manufacture    </w:t>
      </w:r>
      <w:r>
        <w:t xml:space="preserve">   aided    </w:t>
      </w:r>
      <w:r>
        <w:t xml:space="preserve">   design    </w:t>
      </w:r>
      <w:r>
        <w:t xml:space="preserve">   computer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 of Unit Test: Revision </dc:title>
  <dcterms:created xsi:type="dcterms:W3CDTF">2021-10-11T06:16:29Z</dcterms:created>
  <dcterms:modified xsi:type="dcterms:W3CDTF">2021-10-11T06:16:29Z</dcterms:modified>
</cp:coreProperties>
</file>