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End of Year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Baseball    </w:t>
      </w:r>
      <w:r>
        <w:t xml:space="preserve">   Beach    </w:t>
      </w:r>
      <w:r>
        <w:t xml:space="preserve">   Fun    </w:t>
      </w:r>
      <w:r>
        <w:t xml:space="preserve">   Hot    </w:t>
      </w:r>
      <w:r>
        <w:t xml:space="preserve">   Picnic    </w:t>
      </w:r>
      <w:r>
        <w:t xml:space="preserve">   Pool    </w:t>
      </w:r>
      <w:r>
        <w:t xml:space="preserve">   Summer    </w:t>
      </w:r>
      <w:r>
        <w:t xml:space="preserve">   Sunscreen    </w:t>
      </w:r>
      <w:r>
        <w:t xml:space="preserve">   Vacation    </w:t>
      </w:r>
      <w:r>
        <w:t xml:space="preserve">   Water slide    </w:t>
      </w:r>
      <w:r>
        <w:t xml:space="preserve">   Watermelon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Year</dc:title>
  <dcterms:created xsi:type="dcterms:W3CDTF">2021-10-11T06:14:40Z</dcterms:created>
  <dcterms:modified xsi:type="dcterms:W3CDTF">2021-10-11T06:14:40Z</dcterms:modified>
</cp:coreProperties>
</file>