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Year 6th Grade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graduation    </w:t>
      </w:r>
      <w:r>
        <w:t xml:space="preserve">   art    </w:t>
      </w:r>
      <w:r>
        <w:t xml:space="preserve">   compass    </w:t>
      </w:r>
      <w:r>
        <w:t xml:space="preserve">   ruler    </w:t>
      </w:r>
      <w:r>
        <w:t xml:space="preserve">   pencil    </w:t>
      </w:r>
      <w:r>
        <w:t xml:space="preserve">   pen    </w:t>
      </w:r>
      <w:r>
        <w:t xml:space="preserve">   security    </w:t>
      </w:r>
      <w:r>
        <w:t xml:space="preserve">   school    </w:t>
      </w:r>
      <w:r>
        <w:t xml:space="preserve">   dismissal    </w:t>
      </w:r>
      <w:r>
        <w:t xml:space="preserve">   late start    </w:t>
      </w:r>
      <w:r>
        <w:t xml:space="preserve">   last day    </w:t>
      </w:r>
      <w:r>
        <w:t xml:space="preserve">   snow day    </w:t>
      </w:r>
      <w:r>
        <w:t xml:space="preserve">   bus    </w:t>
      </w:r>
      <w:r>
        <w:t xml:space="preserve">   early release    </w:t>
      </w:r>
      <w:r>
        <w:t xml:space="preserve">   teachers    </w:t>
      </w:r>
      <w:r>
        <w:t xml:space="preserve">   exams    </w:t>
      </w:r>
      <w:r>
        <w:t xml:space="preserve">   conferences    </w:t>
      </w:r>
      <w:r>
        <w:t xml:space="preserve">   parents    </w:t>
      </w:r>
      <w:r>
        <w:t xml:space="preserve">   principal    </w:t>
      </w:r>
      <w:r>
        <w:t xml:space="preserve">   science    </w:t>
      </w:r>
      <w:r>
        <w:t xml:space="preserve">   math    </w:t>
      </w:r>
      <w:r>
        <w:t xml:space="preserve">   language    </w:t>
      </w:r>
      <w:r>
        <w:t xml:space="preserve">   bilingual    </w:t>
      </w:r>
      <w:r>
        <w:t xml:space="preserve">   announcements    </w:t>
      </w:r>
      <w:r>
        <w:t xml:space="preserve">   talent show    </w:t>
      </w:r>
      <w:r>
        <w:t xml:space="preserve">   show choir    </w:t>
      </w:r>
      <w:r>
        <w:t xml:space="preserve">   library    </w:t>
      </w:r>
      <w:r>
        <w:t xml:space="preserve">   lunch    </w:t>
      </w:r>
      <w:r>
        <w:t xml:space="preserve">   summer school    </w:t>
      </w:r>
      <w:r>
        <w:t xml:space="preserve">   preble futures    </w:t>
      </w:r>
      <w:r>
        <w:t xml:space="preserve">   report card    </w:t>
      </w:r>
      <w:r>
        <w:t xml:space="preserve">   school supplies    </w:t>
      </w:r>
      <w:r>
        <w:t xml:space="preserve">   edison eagles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6th Grade Party</dc:title>
  <dcterms:created xsi:type="dcterms:W3CDTF">2021-10-11T06:14:57Z</dcterms:created>
  <dcterms:modified xsi:type="dcterms:W3CDTF">2021-10-11T06:14:57Z</dcterms:modified>
</cp:coreProperties>
</file>