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End of Year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graduation    </w:t>
      </w:r>
      <w:r>
        <w:t xml:space="preserve">   middle school    </w:t>
      </w:r>
      <w:r>
        <w:t xml:space="preserve">   road trip    </w:t>
      </w:r>
      <w:r>
        <w:t xml:space="preserve">   outside    </w:t>
      </w:r>
      <w:r>
        <w:t xml:space="preserve">   camping    </w:t>
      </w:r>
      <w:r>
        <w:t xml:space="preserve">   vacation    </w:t>
      </w:r>
      <w:r>
        <w:t xml:space="preserve">   swimsuit    </w:t>
      </w:r>
      <w:r>
        <w:t xml:space="preserve">   popsicle    </w:t>
      </w:r>
      <w:r>
        <w:t xml:space="preserve">   hot dogs    </w:t>
      </w:r>
      <w:r>
        <w:t xml:space="preserve">   picnic    </w:t>
      </w:r>
      <w:r>
        <w:t xml:space="preserve">   watermelon    </w:t>
      </w:r>
      <w:r>
        <w:t xml:space="preserve">   friends    </w:t>
      </w:r>
      <w:r>
        <w:t xml:space="preserve">   bicycle    </w:t>
      </w:r>
      <w:r>
        <w:t xml:space="preserve">   sunshine    </w:t>
      </w:r>
      <w:r>
        <w:t xml:space="preserve">   ice cream    </w:t>
      </w:r>
      <w:r>
        <w:t xml:space="preserve">   sprinkler    </w:t>
      </w:r>
      <w:r>
        <w:t xml:space="preserve">   swimming    </w:t>
      </w:r>
      <w:r>
        <w:t xml:space="preserve">   pool    </w:t>
      </w:r>
      <w:r>
        <w:t xml:space="preserve">   sweat    </w:t>
      </w:r>
      <w:r>
        <w:t xml:space="preserve">   summer    </w:t>
      </w:r>
      <w:r>
        <w:t xml:space="preserve">   hot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End of Year</dc:title>
  <dcterms:created xsi:type="dcterms:W3CDTF">2021-10-11T06:14:46Z</dcterms:created>
  <dcterms:modified xsi:type="dcterms:W3CDTF">2021-10-11T06:14:46Z</dcterms:modified>
</cp:coreProperties>
</file>