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school year</w:t>
      </w:r>
    </w:p>
    <w:p>
      <w:pPr>
        <w:pStyle w:val="Questions"/>
      </w:pPr>
      <w:r>
        <w:t xml:space="preserve">1. RGDEIAN </w:t>
      </w:r>
      <w:r>
        <w:rPr>
          <w:u w:val="single"/>
        </w:rPr>
        <w:t xml:space="preserve">__reading__________________________________</w:t>
      </w:r>
    </w:p>
    <w:p>
      <w:pPr>
        <w:pStyle w:val="Questions"/>
      </w:pPr>
      <w:r>
        <w:t xml:space="preserve">2. HAMT </w:t>
      </w:r>
      <w:r>
        <w:rPr>
          <w:u w:val="single"/>
        </w:rPr>
        <w:t xml:space="preserve">__Math________________________________________</w:t>
      </w:r>
    </w:p>
    <w:p>
      <w:pPr>
        <w:pStyle w:val="Questions"/>
      </w:pPr>
      <w:r>
        <w:t xml:space="preserve">3. ICNECES </w:t>
      </w:r>
      <w:r>
        <w:rPr>
          <w:u w:val="single"/>
        </w:rPr>
        <w:t xml:space="preserve">__Science__________________________________</w:t>
      </w:r>
    </w:p>
    <w:p>
      <w:pPr>
        <w:pStyle w:val="Questions"/>
      </w:pPr>
      <w:r>
        <w:t xml:space="preserve">4. MYG </w:t>
      </w:r>
      <w:r>
        <w:rPr>
          <w:u w:val="single"/>
        </w:rPr>
        <w:t xml:space="preserve">__Gym__________________________________________</w:t>
      </w:r>
    </w:p>
    <w:p>
      <w:pPr>
        <w:pStyle w:val="Questions"/>
      </w:pPr>
      <w:r>
        <w:t xml:space="preserve">5. RYABRIL </w:t>
      </w:r>
      <w:r>
        <w:rPr>
          <w:u w:val="single"/>
        </w:rPr>
        <w:t xml:space="preserve">__Library__________________________________</w:t>
      </w:r>
    </w:p>
    <w:p>
      <w:pPr>
        <w:pStyle w:val="Questions"/>
      </w:pPr>
      <w:r>
        <w:t xml:space="preserve">6. ART </w:t>
      </w:r>
      <w:r>
        <w:rPr>
          <w:u w:val="single"/>
        </w:rPr>
        <w:t xml:space="preserve">__Art__________________________________________</w:t>
      </w:r>
    </w:p>
    <w:p>
      <w:pPr>
        <w:pStyle w:val="Questions"/>
      </w:pPr>
      <w:r>
        <w:t xml:space="preserve">7. UIMCS </w:t>
      </w:r>
      <w:r>
        <w:rPr>
          <w:u w:val="single"/>
        </w:rPr>
        <w:t xml:space="preserve">__Music______________________________________</w:t>
      </w:r>
    </w:p>
    <w:p>
      <w:pPr>
        <w:pStyle w:val="Questions"/>
      </w:pPr>
      <w:r>
        <w:t xml:space="preserve">8. COECRNT </w:t>
      </w:r>
      <w:r>
        <w:rPr>
          <w:u w:val="single"/>
        </w:rPr>
        <w:t xml:space="preserve">__Concert__________________________________</w:t>
      </w:r>
    </w:p>
    <w:p>
      <w:pPr>
        <w:pStyle w:val="Questions"/>
      </w:pPr>
      <w:r>
        <w:t xml:space="preserve">9. REMSMU </w:t>
      </w:r>
      <w:r>
        <w:rPr>
          <w:u w:val="single"/>
        </w:rPr>
        <w:t xml:space="preserve">__Summer____________________________________</w:t>
      </w:r>
    </w:p>
    <w:p>
      <w:pPr>
        <w:pStyle w:val="Questions"/>
      </w:pPr>
      <w:r>
        <w:t xml:space="preserve">10. AIOAVNTC </w:t>
      </w:r>
      <w:r>
        <w:rPr>
          <w:u w:val="single"/>
        </w:rPr>
        <w:t xml:space="preserve">__vacation________________________________</w:t>
      </w:r>
    </w:p>
    <w:p>
      <w:pPr>
        <w:pStyle w:val="Questions"/>
      </w:pPr>
      <w:r>
        <w:t xml:space="preserve">11. IDELF YDA </w:t>
      </w:r>
      <w:r>
        <w:rPr>
          <w:u w:val="single"/>
        </w:rPr>
        <w:t xml:space="preserve">__Field day______________________________</w:t>
      </w:r>
    </w:p>
    <w:p>
      <w:pPr>
        <w:pStyle w:val="Questions"/>
      </w:pPr>
      <w:r>
        <w:t xml:space="preserve">12. ERXAL </w:t>
      </w:r>
      <w:r>
        <w:rPr>
          <w:u w:val="single"/>
        </w:rPr>
        <w:t xml:space="preserve">__relax______________________________________</w:t>
      </w:r>
    </w:p>
    <w:p>
      <w:pPr>
        <w:pStyle w:val="Questions"/>
      </w:pPr>
      <w:r>
        <w:t xml:space="preserve">13. USMEMR ADRNIEG </w:t>
      </w:r>
      <w:r>
        <w:rPr>
          <w:u w:val="single"/>
        </w:rPr>
        <w:t xml:space="preserve">__summer reading____________________</w:t>
      </w:r>
    </w:p>
    <w:p>
      <w:pPr>
        <w:pStyle w:val="Questions"/>
      </w:pPr>
      <w:r>
        <w:t xml:space="preserve">14. HENGLALCE </w:t>
      </w:r>
      <w:r>
        <w:rPr>
          <w:u w:val="single"/>
        </w:rPr>
        <w:t xml:space="preserve">__challenge______________________________</w:t>
      </w:r>
    </w:p>
    <w:p>
      <w:pPr>
        <w:pStyle w:val="Questions"/>
      </w:pPr>
      <w:r>
        <w:t xml:space="preserve">15. EVLTRA </w:t>
      </w:r>
      <w:r>
        <w:rPr>
          <w:u w:val="single"/>
        </w:rPr>
        <w:t xml:space="preserve">__travel____________________________________</w:t>
      </w:r>
    </w:p>
    <w:p>
      <w:pPr>
        <w:pStyle w:val="Questions"/>
      </w:pPr>
      <w:r>
        <w:t xml:space="preserve">16. CIE CMERA </w:t>
      </w:r>
      <w:r>
        <w:rPr>
          <w:u w:val="single"/>
        </w:rPr>
        <w:t xml:space="preserve">__ice cream______________________________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school year</dc:title>
  <dcterms:created xsi:type="dcterms:W3CDTF">2021-10-11T06:14:54Z</dcterms:created>
  <dcterms:modified xsi:type="dcterms:W3CDTF">2021-10-11T06:14:54Z</dcterms:modified>
</cp:coreProperties>
</file>