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End of the School Trimester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teacher    </w:t>
      </w:r>
      <w:r>
        <w:t xml:space="preserve">   fun    </w:t>
      </w:r>
      <w:r>
        <w:t xml:space="preserve">   project    </w:t>
      </w:r>
      <w:r>
        <w:t xml:space="preserve">   science    </w:t>
      </w:r>
      <w:r>
        <w:t xml:space="preserve">   addition    </w:t>
      </w:r>
      <w:r>
        <w:t xml:space="preserve">   math    </w:t>
      </w:r>
      <w:r>
        <w:t xml:space="preserve">   history    </w:t>
      </w:r>
      <w:r>
        <w:t xml:space="preserve">   bye    </w:t>
      </w:r>
      <w:r>
        <w:t xml:space="preserve">   end    </w:t>
      </w:r>
      <w:r>
        <w:t xml:space="preserve">   school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 of the School Trimester</dc:title>
  <dcterms:created xsi:type="dcterms:W3CDTF">2021-10-11T06:15:55Z</dcterms:created>
  <dcterms:modified xsi:type="dcterms:W3CDTF">2021-10-11T06:15:55Z</dcterms:modified>
</cp:coreProperties>
</file>