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End of the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Horinek    </w:t>
      </w:r>
      <w:r>
        <w:t xml:space="preserve">   Lacy    </w:t>
      </w:r>
      <w:r>
        <w:t xml:space="preserve">   Cavitte    </w:t>
      </w:r>
      <w:r>
        <w:t xml:space="preserve">   Lynch    </w:t>
      </w:r>
      <w:r>
        <w:t xml:space="preserve">   Dawson    </w:t>
      </w:r>
      <w:r>
        <w:t xml:space="preserve">   Ericka    </w:t>
      </w:r>
      <w:r>
        <w:t xml:space="preserve">   AirreOnna    </w:t>
      </w:r>
      <w:r>
        <w:t xml:space="preserve">   Karessa    </w:t>
      </w:r>
      <w:r>
        <w:t xml:space="preserve">   Nisa    </w:t>
      </w:r>
      <w:r>
        <w:t xml:space="preserve">   Katie    </w:t>
      </w:r>
      <w:r>
        <w:t xml:space="preserve">   Kayla    </w:t>
      </w:r>
      <w:r>
        <w:t xml:space="preserve">   Gulian    </w:t>
      </w:r>
      <w:r>
        <w:t xml:space="preserve">   Parker    </w:t>
      </w:r>
      <w:r>
        <w:t xml:space="preserve">   Cadence    </w:t>
      </w:r>
      <w:r>
        <w:t xml:space="preserve">   Emily    </w:t>
      </w:r>
      <w:r>
        <w:t xml:space="preserve">   Bridget    </w:t>
      </w:r>
      <w:r>
        <w:t xml:space="preserve">   Peyton    </w:t>
      </w:r>
      <w:r>
        <w:t xml:space="preserve">   Antwaun    </w:t>
      </w:r>
      <w:r>
        <w:t xml:space="preserve">   Kaitlyn    </w:t>
      </w:r>
      <w:r>
        <w:t xml:space="preserve">   Charles    </w:t>
      </w:r>
      <w:r>
        <w:t xml:space="preserve">   Connor    </w:t>
      </w:r>
      <w:r>
        <w:t xml:space="preserve">   Rhyleigh    </w:t>
      </w:r>
      <w:r>
        <w:t xml:space="preserve">   Wanamaker    </w:t>
      </w:r>
      <w:r>
        <w:t xml:space="preserve">   Holman    </w:t>
      </w:r>
      <w:r>
        <w:t xml:space="preserve">   Taylor    </w:t>
      </w:r>
      <w:r>
        <w:t xml:space="preserve">   Weber    </w:t>
      </w:r>
      <w:r>
        <w:t xml:space="preserve">   Mercer    </w:t>
      </w:r>
      <w:r>
        <w:t xml:space="preserve">   Markham    </w:t>
      </w:r>
      <w:r>
        <w:t xml:space="preserve">   Noice    </w:t>
      </w:r>
      <w:r>
        <w:t xml:space="preserve">   Cuper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the Year</dc:title>
  <dcterms:created xsi:type="dcterms:W3CDTF">2021-10-11T06:16:06Z</dcterms:created>
  <dcterms:modified xsi:type="dcterms:W3CDTF">2021-10-11T06:16:06Z</dcterms:modified>
</cp:coreProperties>
</file>