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the Year (Knuteson)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Gym    </w:t>
      </w:r>
      <w:r>
        <w:t xml:space="preserve">   Writing    </w:t>
      </w:r>
      <w:r>
        <w:t xml:space="preserve">   Learning    </w:t>
      </w:r>
      <w:r>
        <w:t xml:space="preserve">   Reading    </w:t>
      </w:r>
      <w:r>
        <w:t xml:space="preserve">   Math    </w:t>
      </w:r>
      <w:r>
        <w:t xml:space="preserve">   Amy    </w:t>
      </w:r>
      <w:r>
        <w:t xml:space="preserve">   Ava Breunig    </w:t>
      </w:r>
      <w:r>
        <w:t xml:space="preserve">   Ava Brings    </w:t>
      </w:r>
      <w:r>
        <w:t xml:space="preserve">   Blake    </w:t>
      </w:r>
      <w:r>
        <w:t xml:space="preserve">   Braden    </w:t>
      </w:r>
      <w:r>
        <w:t xml:space="preserve">   Brett    </w:t>
      </w:r>
      <w:r>
        <w:t xml:space="preserve">   Casey    </w:t>
      </w:r>
      <w:r>
        <w:t xml:space="preserve">   Claire    </w:t>
      </w:r>
      <w:r>
        <w:t xml:space="preserve">   Cole    </w:t>
      </w:r>
      <w:r>
        <w:t xml:space="preserve">   Dominick    </w:t>
      </w:r>
      <w:r>
        <w:t xml:space="preserve">   Elijah    </w:t>
      </w:r>
      <w:r>
        <w:t xml:space="preserve">   Fabian    </w:t>
      </w:r>
      <w:r>
        <w:t xml:space="preserve">   Kennedy    </w:t>
      </w:r>
      <w:r>
        <w:t xml:space="preserve">   Lauren    </w:t>
      </w:r>
      <w:r>
        <w:t xml:space="preserve">   Lila    </w:t>
      </w:r>
      <w:r>
        <w:t xml:space="preserve">   Malea    </w:t>
      </w:r>
      <w:r>
        <w:t xml:space="preserve">   Mara    </w:t>
      </w:r>
      <w:r>
        <w:t xml:space="preserve">   MariElla    </w:t>
      </w:r>
      <w:r>
        <w:t xml:space="preserve">   Moving up    </w:t>
      </w:r>
      <w:r>
        <w:t xml:space="preserve">   Mrs. Knuteson    </w:t>
      </w:r>
      <w:r>
        <w:t xml:space="preserve">   Natalie    </w:t>
      </w:r>
      <w:r>
        <w:t xml:space="preserve">   New Third Graders    </w:t>
      </w:r>
      <w:r>
        <w:t xml:space="preserve">   Ramona    </w:t>
      </w:r>
      <w:r>
        <w:t xml:space="preserve">   Second Graders    </w:t>
      </w:r>
      <w:r>
        <w:t xml:space="preserve">   Trent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the Year (Knuteson)</dc:title>
  <dcterms:created xsi:type="dcterms:W3CDTF">2021-10-11T06:14:11Z</dcterms:created>
  <dcterms:modified xsi:type="dcterms:W3CDTF">2021-10-11T06:14:11Z</dcterms:modified>
</cp:coreProperties>
</file>