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Endangered 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what type of biome is cape parrot found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other name for the cape parrot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scientific name for the roan antelope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the honey badger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dangerous liquid is the honey badger immune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scientific name for the honey badger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animals shell can the honey badger brake with his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main reasons honey badgers are endangered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biome is the roan antelope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main colour of the cape parrot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 Animals</dc:title>
  <dcterms:created xsi:type="dcterms:W3CDTF">2021-10-11T06:16:00Z</dcterms:created>
  <dcterms:modified xsi:type="dcterms:W3CDTF">2021-10-11T06:16:00Z</dcterms:modified>
</cp:coreProperties>
</file>