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Endangered Ocean Species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Blue whale    </w:t>
      </w:r>
      <w:r>
        <w:t xml:space="preserve">   Bluefin tuna    </w:t>
      </w:r>
      <w:r>
        <w:t xml:space="preserve">   Dugong    </w:t>
      </w:r>
      <w:r>
        <w:t xml:space="preserve">   Endangered    </w:t>
      </w:r>
      <w:r>
        <w:t xml:space="preserve">   Extinct    </w:t>
      </w:r>
      <w:r>
        <w:t xml:space="preserve">   Galapagos kelp    </w:t>
      </w:r>
      <w:r>
        <w:t xml:space="preserve">   Hawksbill turtle    </w:t>
      </w:r>
      <w:r>
        <w:t xml:space="preserve">   Humphead wrasse    </w:t>
      </w:r>
      <w:r>
        <w:t xml:space="preserve">   Leatherback turle    </w:t>
      </w:r>
      <w:r>
        <w:t xml:space="preserve">   Manatees    </w:t>
      </w:r>
      <w:r>
        <w:t xml:space="preserve">   Overfishing    </w:t>
      </w:r>
      <w:r>
        <w:t xml:space="preserve">   Polar Bear    </w:t>
      </w:r>
      <w:r>
        <w:t xml:space="preserve">   Population    </w:t>
      </w:r>
      <w:r>
        <w:t xml:space="preserve">   Saw fish    </w:t>
      </w:r>
      <w:r>
        <w:t xml:space="preserve">   Sea otter    </w:t>
      </w:r>
      <w:r>
        <w:t xml:space="preserve">   Sea turtle    </w:t>
      </w:r>
      <w:r>
        <w:t xml:space="preserve">   Seaweed    </w:t>
      </w:r>
      <w:r>
        <w:t xml:space="preserve">   Species    </w:t>
      </w:r>
      <w:r>
        <w:t xml:space="preserve">   Threatened    </w:t>
      </w:r>
      <w:r>
        <w:t xml:space="preserve">   Whale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Ocean Species</dc:title>
  <dcterms:created xsi:type="dcterms:W3CDTF">2021-10-11T06:14:59Z</dcterms:created>
  <dcterms:modified xsi:type="dcterms:W3CDTF">2021-10-11T06:14:59Z</dcterms:modified>
</cp:coreProperties>
</file>