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Endangered Species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lemur    </w:t>
      </w:r>
      <w:r>
        <w:t xml:space="preserve">   red wolf    </w:t>
      </w:r>
      <w:r>
        <w:t xml:space="preserve">   pangolin    </w:t>
      </w:r>
      <w:r>
        <w:t xml:space="preserve">   amur leopard    </w:t>
      </w:r>
      <w:r>
        <w:t xml:space="preserve">   orangutan    </w:t>
      </w:r>
      <w:r>
        <w:t xml:space="preserve">   rhinoceros    </w:t>
      </w:r>
      <w:r>
        <w:t xml:space="preserve">   eagle    </w:t>
      </w:r>
      <w:r>
        <w:t xml:space="preserve">   polar bear    </w:t>
      </w:r>
      <w:r>
        <w:t xml:space="preserve">   snow leopard    </w:t>
      </w:r>
      <w:r>
        <w:t xml:space="preserve">   sea turtle    </w:t>
      </w:r>
      <w:r>
        <w:t xml:space="preserve">   giant panda    </w:t>
      </w:r>
      <w:r>
        <w:t xml:space="preserve">   elephant    </w:t>
      </w:r>
      <w:r>
        <w:t xml:space="preserve">   blue whale    </w:t>
      </w:r>
      <w:r>
        <w:t xml:space="preserve">   plankton    </w:t>
      </w:r>
      <w:r>
        <w:t xml:space="preserve">   global warming    </w:t>
      </w:r>
      <w:r>
        <w:t xml:space="preserve">   carbon dioxide    </w:t>
      </w:r>
      <w:r>
        <w:t xml:space="preserve">   habitat destruction    </w:t>
      </w:r>
      <w:r>
        <w:t xml:space="preserve">   mass extinction    </w:t>
      </w:r>
      <w:r>
        <w:t xml:space="preserve">   frog    </w:t>
      </w:r>
      <w:r>
        <w:t xml:space="preserve">   amphibian    </w:t>
      </w:r>
      <w:r>
        <w:t xml:space="preserve">   tiger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Endangered Species</dc:title>
  <dcterms:created xsi:type="dcterms:W3CDTF">2021-10-11T06:16:11Z</dcterms:created>
  <dcterms:modified xsi:type="dcterms:W3CDTF">2021-10-11T06:16:11Z</dcterms:modified>
</cp:coreProperties>
</file>