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Ender's Game : These words are derived from when I first read this book in 2018.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a way that is unable to be separated or disentangled.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Represented or characterized in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Causing strong feelings of excitement and happiness.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Fancy term for a factory.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obsession with doing extravagant or grand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Relating to the nature of a surviving evidence or remainder of some condition, practice,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person who advocates, endorses, or tries to precipitate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remove or withdraw into solitude or retirement.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vicious, despicable, or thoroughly disliked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Defying or resisting some established authority.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Taken as a measure against something possible, anticipated, or feared.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one of the representative groups composing an assemblage.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cause to die or lose consciousness by impairing normal breathing.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theory that states that people moving at incredible speeds age slower relative to those on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Moved to or showing sudden, impatient irritation, especially over some trifling annoyance.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fictitious name used by an author to conceal his or her identity.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Exaggeratedly emotional or sentimental; histrionic.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 hesitant or uncertain manner.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Occurring in a random manner.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Leadership or predominant influence exercised by one nation over others, as in a confederation.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act of collating(To gather or arrange in their proper sequence).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indivisible particle that does not take up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ratio of the light reflected by a planet or satellite to that received by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state or quality of being casual.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Characterized by or expressing ridicule or mockery.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Ender's Game : These words are derived from when I first read this book in 2018.</dc:title>
  <dcterms:created xsi:type="dcterms:W3CDTF">2021-10-11T06:17:02Z</dcterms:created>
  <dcterms:modified xsi:type="dcterms:W3CDTF">2021-10-11T06:17:02Z</dcterms:modified>
</cp:coreProperties>
</file>