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Ending Segregation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Mayor of Birmingham, Alabama during this Time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MLK's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 or process of integrating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of being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black child to go to a white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 in Alabama in which many violent acts occured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war between north and south because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of being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year segregation ended in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boycott from montgomery buses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famous speech by MLk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American post-civil war secret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nonviolent acts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act of voluntarily abstaing from using or buying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Novel focused around segregation in Mississippi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civil rights activist and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seperation of two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would not give up her seat for a white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year segregation ended completly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Ended segregation; passed by Supreme Court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Ending Segregation </dc:title>
  <dcterms:created xsi:type="dcterms:W3CDTF">2021-10-11T06:15:39Z</dcterms:created>
  <dcterms:modified xsi:type="dcterms:W3CDTF">2021-10-11T06:15:39Z</dcterms:modified>
</cp:coreProperties>
</file>