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Endocrine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Excessive hunger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Severe form of hyperthyroidisms more common in women than 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Gonads of the male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Fished shaped organ located behind the 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"Chemical Messengers"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Synthesizes hormones that regulate the body's metabolism and control of calcium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Sex glands of the female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Caused by decreased secretion of aldosterone on the part of the adrenal cortex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Obtained from certain foods and iodized salt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Oversecretion of somatrotropin in an adult usually caused by a benign tumor of pituitary 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Decreased secretion of vasopressin, or antidiuretic hormone (ADH)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Causes low level of calcium in the blood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Can be treated with injections of somatotropic hormone for 5 or more years until long bone growth complete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Temporary endocrine gland produced during pregnancy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Excessive thirst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Classic symptom of this disease is weight loss.  Can treat with radiation or thyroidectomy.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Sugar in urine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4 small glands located behind and attached to the thyroid 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Group of ductless glands that secrete substances directly into the bloodstream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Chronic disease caused by decreased secretion of insulin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Two forms exist of this disease:  Myxedema and Cretinism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"Master gland"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Protruding eyeballs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Oversecretion of glucocorticoids on the part of the adrenal cortex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Low blood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Subrenal glands because one is located above each kidney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Causes excessive growth of long bones, extreme tallness, decreased sexual development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Caused by a hyperactive thyroid, an iodine deficiency.  Can cause dysphagia.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Endocrine System</dc:title>
  <dcterms:created xsi:type="dcterms:W3CDTF">2021-10-11T06:17:09Z</dcterms:created>
  <dcterms:modified xsi:type="dcterms:W3CDTF">2021-10-11T06:17:09Z</dcterms:modified>
</cp:coreProperties>
</file>