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Endocrine System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low blood glucose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monosaccharide, primary energy source for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hypersecretion of growth hormone in adult, resulting in excessive growth of bones of the face,hands, &amp;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pituitary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hormone secreted by the thyroid gland that increases energy production &amp; protein synthesis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decrease in secretion of hormones, or low amounts secreted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endocrine portions of the pancreas that secrete insulin &amp; glucagon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condition of being abnormally small, caused by deficiency of growth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cells of islets of Langerhans of the pancreas that secrete the hormone insulin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having the same effects as sympathetic impulses, as has epinephrine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high blood calcium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hypersecretion of thyroxine, believed to be autoimmune disease, symptoms reflect the metabolic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conversion of stored glycogen to glucose to be sued for energy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conversion of glucose to glycogen to be stored as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drowsiness, laziness, or indifferent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low blood calcium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polysaccharide, storage of excess glucose in liver and or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increase in secretion of hormones, or high amounts secreted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cells of ISlets of Langerhans of the pancreas that secrete hormone glucagon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hyposecretion of thyroxine in an adult, decreased metabolic rate results in physical &amp; mental lethargy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enlargment of the thyroid gland, due to lack of dietary iodine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high blood glucose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organ in which a hormone exerts its specific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excessive growth of the body or its parts; result of hypersecretion of growth hormone in childhood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 Puzzle</dc:title>
  <dcterms:created xsi:type="dcterms:W3CDTF">2021-10-11T06:16:45Z</dcterms:created>
  <dcterms:modified xsi:type="dcterms:W3CDTF">2021-10-11T06:16:45Z</dcterms:modified>
</cp:coreProperties>
</file>