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Endocrine Word Scramble</w:t>
      </w:r>
    </w:p>
    <w:p>
      <w:pPr>
        <w:pStyle w:val="Questions"/>
      </w:pPr>
      <w:r>
        <w:t xml:space="preserve">1. SYMOAHHPTALU AGNLD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2. TYRTPIIUA DALNG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3. RDTIHOY GNALD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4. RAALEND NAGDL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5. SEESTT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IEVARSO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GWOTHR OHNOMER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8. ONXCOYIT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UOAGCNGL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NNSIUIL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NASPCRAE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RGOTESEN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OEPGETRENRSO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14. LACRMAGOEY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GIETOR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TOLORCIS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NADGOS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STGIIAMNG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HCNGSUSI SDASEEI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20. DEEBTSIA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21. LSIITRETY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22. ISTMOBAEML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23. DERNNCEIO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24. NADLAER RTXCEO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25. ASNRNGOED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26. TOSERTENOSTE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27. DSIOOORILNETCNG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28. EASMUONPE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29. RAPNOLTIC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30. EDRNALA DAULLME </w:t>
      </w:r>
      <w:r>
        <w:rPr>
          <w:u w:val="single"/>
        </w:rPr>
        <w:t xml:space="preserve">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Endocrine Word Scramble</dc:title>
  <dcterms:created xsi:type="dcterms:W3CDTF">2021-10-11T06:17:01Z</dcterms:created>
  <dcterms:modified xsi:type="dcterms:W3CDTF">2021-10-11T06:17:01Z</dcterms:modified>
</cp:coreProperties>
</file>