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Endocrine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controls heart rate and basal metabolic 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Target organs of GH are skeletal muscle and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stimulates ovulation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catalyses the conversion of glycogen to glucose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Element needed for the production of thyroxin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Secretion of too little thyroxin in babies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stimulates milk production after child 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Stimulates testes to produce testosterone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ADH target organ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Stimulates thyroid 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Too much growth hormone after 20 years old may result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Too little thyroxin produced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Alpha cells are found in 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secretes adrenalin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Increased blood glucose levels stimulate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ensures that he endometrium is maintained during pregnancy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Endocrine system</dc:title>
  <dcterms:created xsi:type="dcterms:W3CDTF">2021-10-11T06:17:47Z</dcterms:created>
  <dcterms:modified xsi:type="dcterms:W3CDTF">2021-10-11T06:17:47Z</dcterms:modified>
</cp:coreProperties>
</file>