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Endocrine system</w:t>
      </w:r>
    </w:p>
    <w:p>
      <w:pPr>
        <w:pStyle w:val="Questions"/>
      </w:pPr>
      <w:r>
        <w:t xml:space="preserve">1. YOTAHHMLAPSU </w:t>
      </w:r>
      <w:r>
        <w:rPr>
          <w:u w:val="single"/>
        </w:rPr>
        <w:t xml:space="preserve">__hypothalamus________________________</w:t>
      </w:r>
    </w:p>
    <w:p>
      <w:pPr>
        <w:pStyle w:val="Questions"/>
      </w:pPr>
      <w:r>
        <w:t xml:space="preserve">2. IVSREAO </w:t>
      </w:r>
      <w:r>
        <w:rPr>
          <w:u w:val="single"/>
        </w:rPr>
        <w:t xml:space="preserve">__ovaries__________________________________</w:t>
      </w:r>
    </w:p>
    <w:p>
      <w:pPr>
        <w:pStyle w:val="Questions"/>
      </w:pPr>
      <w:r>
        <w:t xml:space="preserve">3. OETNTREOSSET </w:t>
      </w:r>
      <w:r>
        <w:rPr>
          <w:u w:val="single"/>
        </w:rPr>
        <w:t xml:space="preserve">__testosterone________________________</w:t>
      </w:r>
    </w:p>
    <w:p>
      <w:pPr>
        <w:pStyle w:val="Questions"/>
      </w:pPr>
      <w:r>
        <w:t xml:space="preserve">4. SSTIET </w:t>
      </w:r>
      <w:r>
        <w:rPr>
          <w:u w:val="single"/>
        </w:rPr>
        <w:t xml:space="preserve">__testis____________________________________</w:t>
      </w:r>
    </w:p>
    <w:p>
      <w:pPr>
        <w:pStyle w:val="Questions"/>
      </w:pPr>
      <w:r>
        <w:t xml:space="preserve">5. ARPCSANE </w:t>
      </w:r>
      <w:r>
        <w:rPr>
          <w:u w:val="single"/>
        </w:rPr>
        <w:t xml:space="preserve">__pancreas________________________________</w:t>
      </w:r>
    </w:p>
    <w:p>
      <w:pPr>
        <w:pStyle w:val="Questions"/>
      </w:pPr>
      <w:r>
        <w:t xml:space="preserve">6. ENYKDI </w:t>
      </w:r>
      <w:r>
        <w:rPr>
          <w:u w:val="single"/>
        </w:rPr>
        <w:t xml:space="preserve">__kidney____________________________________</w:t>
      </w:r>
    </w:p>
    <w:p>
      <w:pPr>
        <w:pStyle w:val="Questions"/>
      </w:pPr>
      <w:r>
        <w:t xml:space="preserve">7. EDANLAR GDNLA </w:t>
      </w:r>
      <w:r>
        <w:rPr>
          <w:u w:val="single"/>
        </w:rPr>
        <w:t xml:space="preserve">__adrenal gland______________________</w:t>
      </w:r>
    </w:p>
    <w:p>
      <w:pPr>
        <w:pStyle w:val="Questions"/>
      </w:pPr>
      <w:r>
        <w:t xml:space="preserve">8. EDISATBE </w:t>
      </w:r>
      <w:r>
        <w:rPr>
          <w:u w:val="single"/>
        </w:rPr>
        <w:t xml:space="preserve">__diabetes________________________________</w:t>
      </w:r>
    </w:p>
    <w:p>
      <w:pPr>
        <w:pStyle w:val="Questions"/>
      </w:pPr>
      <w:r>
        <w:t xml:space="preserve">9. TMYYIORSHDHRPEI </w:t>
      </w:r>
      <w:r>
        <w:rPr>
          <w:u w:val="single"/>
        </w:rPr>
        <w:t xml:space="preserve">__hyperthyroidism__________________</w:t>
      </w:r>
    </w:p>
    <w:p>
      <w:pPr>
        <w:pStyle w:val="Questions"/>
      </w:pPr>
      <w:r>
        <w:t xml:space="preserve">10. DIFMARSW </w:t>
      </w:r>
      <w:r>
        <w:rPr>
          <w:u w:val="single"/>
        </w:rPr>
        <w:t xml:space="preserve">__dwarfism________________________________</w:t>
      </w:r>
    </w:p>
    <w:p>
      <w:pPr>
        <w:pStyle w:val="Questions"/>
      </w:pPr>
      <w:r>
        <w:t xml:space="preserve">11. SPYTDMRYOIHHIO </w:t>
      </w:r>
      <w:r>
        <w:rPr>
          <w:u w:val="single"/>
        </w:rPr>
        <w:t xml:space="preserve">__hypothyroidism____________________</w:t>
      </w:r>
    </w:p>
    <w:p>
      <w:pPr>
        <w:pStyle w:val="Questions"/>
      </w:pPr>
      <w:r>
        <w:t xml:space="preserve">12. GMGNASITI </w:t>
      </w:r>
      <w:r>
        <w:rPr>
          <w:u w:val="single"/>
        </w:rPr>
        <w:t xml:space="preserve">__gigantism______________________________</w:t>
      </w:r>
    </w:p>
    <w:p>
      <w:pPr>
        <w:pStyle w:val="Questions"/>
      </w:pPr>
      <w:r>
        <w:t xml:space="preserve">13. YOEMAACGRL </w:t>
      </w:r>
      <w:r>
        <w:rPr>
          <w:u w:val="single"/>
        </w:rPr>
        <w:t xml:space="preserve">__acromegaly____________________________</w:t>
      </w:r>
    </w:p>
    <w:p>
      <w:pPr>
        <w:pStyle w:val="Questions"/>
      </w:pPr>
      <w:r>
        <w:t xml:space="preserve">14. NEOXIECR </w:t>
      </w:r>
      <w:r>
        <w:rPr>
          <w:u w:val="single"/>
        </w:rPr>
        <w:t xml:space="preserve">__exocrine________________________________</w:t>
      </w:r>
    </w:p>
    <w:p>
      <w:pPr>
        <w:pStyle w:val="Questions"/>
      </w:pPr>
      <w:r>
        <w:t xml:space="preserve">15. NAIRB </w:t>
      </w:r>
      <w:r>
        <w:rPr>
          <w:u w:val="single"/>
        </w:rPr>
        <w:t xml:space="preserve">__brain______________________________________</w:t>
      </w:r>
    </w:p>
    <w:p>
      <w:pPr>
        <w:pStyle w:val="Questions"/>
      </w:pPr>
      <w:r>
        <w:t xml:space="preserve">16. OMOHNRE </w:t>
      </w:r>
      <w:r>
        <w:rPr>
          <w:u w:val="single"/>
        </w:rPr>
        <w:t xml:space="preserve">__hormone__________________________________</w:t>
      </w:r>
    </w:p>
    <w:p>
      <w:pPr>
        <w:pStyle w:val="Questions"/>
      </w:pPr>
      <w:r>
        <w:t xml:space="preserve">17. SAPRACNE </w:t>
      </w:r>
      <w:r>
        <w:rPr>
          <w:u w:val="single"/>
        </w:rPr>
        <w:t xml:space="preserve">__pancreas________________________________</w:t>
      </w:r>
    </w:p>
    <w:p>
      <w:pPr>
        <w:pStyle w:val="Questions"/>
      </w:pPr>
      <w:r>
        <w:t xml:space="preserve">18. RDITHOY NDLGA </w:t>
      </w:r>
      <w:r>
        <w:rPr>
          <w:u w:val="single"/>
        </w:rPr>
        <w:t xml:space="preserve">__thyroid gland______________________</w:t>
      </w:r>
    </w:p>
    <w:p>
      <w:pPr>
        <w:pStyle w:val="Questions"/>
      </w:pPr>
      <w:r>
        <w:t xml:space="preserve">19. ATVGNEIE CAEEDKBF </w:t>
      </w:r>
      <w:r>
        <w:rPr>
          <w:u w:val="single"/>
        </w:rPr>
        <w:t xml:space="preserve">__negative feedback______________</w:t>
      </w:r>
    </w:p>
    <w:p>
      <w:pPr>
        <w:pStyle w:val="Questions"/>
      </w:pPr>
      <w:r>
        <w:t xml:space="preserve">20. IEDERNOCN </w:t>
      </w:r>
      <w:r>
        <w:rPr>
          <w:u w:val="single"/>
        </w:rPr>
        <w:t xml:space="preserve">__endocrine______________________________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terms:created xsi:type="dcterms:W3CDTF">2021-10-11T06:17:31Z</dcterms:created>
  <dcterms:modified xsi:type="dcterms:W3CDTF">2021-10-11T06:17:31Z</dcterms:modified>
</cp:coreProperties>
</file>