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Enemy Pie</w:t>
      </w:r>
    </w:p>
    <w:p>
      <w:pPr>
        <w:pStyle w:val="Questions"/>
      </w:pPr>
      <w:r>
        <w:t xml:space="preserve">1. NEYME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 ITDNGERNSIE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ISQTNU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IIDELUOCS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EERCPI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USINOSPOO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BNAGROMOE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SGIIUSNGDT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INTPLOAEMR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ZZREUB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Enemy Pie</dc:title>
  <dcterms:created xsi:type="dcterms:W3CDTF">2021-10-11T06:18:20Z</dcterms:created>
  <dcterms:modified xsi:type="dcterms:W3CDTF">2021-10-11T06:18:20Z</dcterms:modified>
</cp:coreProperties>
</file>