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Energie und Hitze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Hitzeuebertragung in Gasen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Hitzeuebertragung im Weltall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ist die Einheit der Energie?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Der absoltue Nullpunkt wird in was gemessen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Wort fuer "cold"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Kraft, die Hitze generiert, wenn zwei Objekte aneinander reiben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 die Teilchen machen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 man zum Temperatur messen benutzt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Einheit der Temperatur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Hitzeuebertragung in Metallen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Wenn sich ein Objekt abkühlt, hat es Hitzeenergie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Hitze 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Weiss macht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Schwarz macht was?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und Hitze</dc:title>
  <dcterms:created xsi:type="dcterms:W3CDTF">2021-10-11T06:17:24Z</dcterms:created>
  <dcterms:modified xsi:type="dcterms:W3CDTF">2021-10-11T06:17:24Z</dcterms:modified>
</cp:coreProperties>
</file>