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waste product produced by burning of coal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rocks and Earth that are removed when strip mining for a commercially valuable mineral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theory concerning the long-term rate of fossil fuel extraction and depletion; predicts that world oil production will reach a peak and rapidly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semiconductor device that converts the energy of sunlight into electric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oil; hydrocarbon that forms as sediments are buried and pressurized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involves the removal of Earth's surface all the way down to the level of the mineral seam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capacity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nuclear reaction in which an atomic nucleus, especially a heavy nucleus such as an isotope of uranium, splits into fragments, usually two fragments of comparable mass, releasing from 100 million to several hundred million electron volts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energy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nuclear reactor that generates more fissionable material than it consumes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hydrocarbon deposit, such as petroleum, coal, or natural gas, derived from living matter of a previous geologic time and used for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estimate of fossil fuel that can be obtained from a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power generated using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involves sinking of shafts to reach underground deposits, networks of tunnels are dug or blasted and humans enter the tunnels in order to manually extract coal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stored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cleanest-burning coal; almost pure carbon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time it takes for half of a radioactive sample to degrade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 petroleum takes when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nuclear reaction where two nuclei are fused to form one or more different atomic nuclei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unit used to describe the volume of fossil fuels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least pure coal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by which unstable nuclei emit energy over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terms:created xsi:type="dcterms:W3CDTF">2021-10-11T06:18:51Z</dcterms:created>
  <dcterms:modified xsi:type="dcterms:W3CDTF">2021-10-11T06:18:51Z</dcterms:modified>
</cp:coreProperties>
</file>