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Energy Conservation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Water    </w:t>
      </w:r>
      <w:r>
        <w:t xml:space="preserve">   Phantom Load    </w:t>
      </w:r>
      <w:r>
        <w:t xml:space="preserve">   Amps    </w:t>
      </w:r>
      <w:r>
        <w:t xml:space="preserve">   Volts    </w:t>
      </w:r>
      <w:r>
        <w:t xml:space="preserve">   Circuit    </w:t>
      </w:r>
      <w:r>
        <w:t xml:space="preserve">   Watts    </w:t>
      </w:r>
      <w:r>
        <w:t xml:space="preserve">   Lightbulb    </w:t>
      </w:r>
      <w:r>
        <w:t xml:space="preserve">   Energy    </w:t>
      </w:r>
      <w:r>
        <w:t xml:space="preserve">   Geothermal    </w:t>
      </w:r>
      <w:r>
        <w:t xml:space="preserve">   Electricity    </w:t>
      </w:r>
      <w:r>
        <w:t xml:space="preserve">   Natural Gas    </w:t>
      </w:r>
      <w:r>
        <w:t xml:space="preserve">   Coal    </w:t>
      </w:r>
      <w:r>
        <w:t xml:space="preserve">   Oil    </w:t>
      </w:r>
      <w:r>
        <w:t xml:space="preserve">   Solar    </w:t>
      </w:r>
      <w:r>
        <w:t xml:space="preserve">   Windpower    </w:t>
      </w:r>
      <w:r>
        <w:t xml:space="preserve">   Biomass    </w:t>
      </w:r>
      <w:r>
        <w:t xml:space="preserve">   Nonrenewable    </w:t>
      </w:r>
      <w:r>
        <w:t xml:space="preserve">   Renewable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Conservation</dc:title>
  <dcterms:created xsi:type="dcterms:W3CDTF">2021-10-11T06:18:01Z</dcterms:created>
  <dcterms:modified xsi:type="dcterms:W3CDTF">2021-10-11T06:18:01Z</dcterms:modified>
</cp:coreProperties>
</file>