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and transmission of energy through electronmagnetic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energy possessed by a body because of its motion,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nucleus of an atom in the source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capacity of a physical system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required to bond atoms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mechanical energy that a body has by virtue of its position; 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moment of heat transfered through air or fluid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of all potential and kinetic energy of all the particles in a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transfer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energy associated with electric feilds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Crossword Puzzle</dc:title>
  <dcterms:created xsi:type="dcterms:W3CDTF">2021-10-11T06:18:04Z</dcterms:created>
  <dcterms:modified xsi:type="dcterms:W3CDTF">2021-10-11T06:18:04Z</dcterms:modified>
</cp:coreProperties>
</file>