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Energy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and transmission of energy through electronmagnetic waves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created or destroyed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ability to do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energy possessed by a body because of its motion,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nucleus of an atom in the source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capacity of a physical system to do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required to bond atoms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mechanical energy that a body has by virtue of its position; stored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moment of heat transfered through air or fluid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total of all potential and kinetic energy of all the particles in a substance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transfer of heat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energy associated with electric feilds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Crossword Puzzle</dc:title>
  <dcterms:created xsi:type="dcterms:W3CDTF">2021-10-11T06:18:05Z</dcterms:created>
  <dcterms:modified xsi:type="dcterms:W3CDTF">2021-10-11T06:18:05Z</dcterms:modified>
</cp:coreProperties>
</file>